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0D0A" w14:textId="77777777" w:rsidR="00AA3448" w:rsidRPr="00AA3448" w:rsidRDefault="00AA3448" w:rsidP="00AA3448">
      <w:pPr>
        <w:rPr>
          <w:b/>
          <w:bCs/>
          <w:sz w:val="32"/>
          <w:szCs w:val="32"/>
        </w:rPr>
      </w:pPr>
      <w:r>
        <w:rPr>
          <w:b/>
          <w:bCs/>
          <w:sz w:val="32"/>
          <w:szCs w:val="32"/>
        </w:rPr>
        <w:t xml:space="preserve">Lån til </w:t>
      </w:r>
      <w:r w:rsidRPr="57C702AE">
        <w:rPr>
          <w:b/>
          <w:bCs/>
          <w:sz w:val="32"/>
          <w:szCs w:val="32"/>
        </w:rPr>
        <w:t>kommunale havne</w:t>
      </w:r>
      <w:r>
        <w:rPr>
          <w:b/>
          <w:bCs/>
          <w:sz w:val="32"/>
          <w:szCs w:val="32"/>
        </w:rPr>
        <w:br/>
      </w:r>
      <w:r w:rsidRPr="00AA3448">
        <w:rPr>
          <w:b/>
          <w:bCs/>
          <w:sz w:val="24"/>
          <w:szCs w:val="24"/>
        </w:rPr>
        <w:t>B</w:t>
      </w:r>
      <w:r w:rsidRPr="57C702AE">
        <w:rPr>
          <w:b/>
          <w:bCs/>
          <w:sz w:val="24"/>
          <w:szCs w:val="24"/>
        </w:rPr>
        <w:t>esvar</w:t>
      </w:r>
      <w:r>
        <w:rPr>
          <w:b/>
          <w:bCs/>
          <w:sz w:val="24"/>
          <w:szCs w:val="24"/>
        </w:rPr>
        <w:t xml:space="preserve"> spørgsmålene</w:t>
      </w:r>
      <w:r w:rsidRPr="57C702AE">
        <w:rPr>
          <w:b/>
          <w:bCs/>
          <w:sz w:val="24"/>
          <w:szCs w:val="24"/>
        </w:rPr>
        <w:t xml:space="preserve"> særskilt for hver enkelt havn</w:t>
      </w:r>
    </w:p>
    <w:p w14:paraId="60D3E836" w14:textId="77777777" w:rsidR="00AA3448" w:rsidRDefault="00AA3448" w:rsidP="00AA3448">
      <w:pPr>
        <w:rPr>
          <w:b/>
          <w:bCs/>
          <w:sz w:val="24"/>
          <w:szCs w:val="24"/>
        </w:rPr>
      </w:pPr>
    </w:p>
    <w:p w14:paraId="3C804692" w14:textId="77777777" w:rsidR="00FC162A" w:rsidRPr="00913834" w:rsidRDefault="00FC162A" w:rsidP="00AA3448">
      <w:pPr>
        <w:rPr>
          <w:b/>
          <w:bCs/>
          <w:sz w:val="24"/>
          <w:szCs w:val="24"/>
        </w:rPr>
      </w:pPr>
    </w:p>
    <w:p w14:paraId="2020188C" w14:textId="77777777" w:rsidR="00AA3448" w:rsidRPr="008E221C" w:rsidRDefault="00AA3448" w:rsidP="00AA3448">
      <w:pPr>
        <w:rPr>
          <w:b/>
          <w:bCs/>
          <w:sz w:val="24"/>
          <w:szCs w:val="24"/>
        </w:rPr>
      </w:pPr>
      <w:r w:rsidRPr="008E221C">
        <w:rPr>
          <w:b/>
          <w:bCs/>
          <w:sz w:val="24"/>
          <w:szCs w:val="24"/>
        </w:rPr>
        <w:t>Havnens navn: _________________________</w:t>
      </w:r>
    </w:p>
    <w:p w14:paraId="0A5A6D9B" w14:textId="77777777" w:rsidR="00FC162A" w:rsidRPr="008E221C" w:rsidRDefault="00FC162A" w:rsidP="00AA3448">
      <w:pPr>
        <w:rPr>
          <w:b/>
          <w:bCs/>
          <w:sz w:val="24"/>
          <w:szCs w:val="24"/>
        </w:rPr>
      </w:pPr>
    </w:p>
    <w:p w14:paraId="4A2B965E" w14:textId="77777777" w:rsidR="00AA3448" w:rsidRDefault="00AA3448" w:rsidP="00AA3448">
      <w:pPr>
        <w:pStyle w:val="Listeafsnit"/>
        <w:numPr>
          <w:ilvl w:val="0"/>
          <w:numId w:val="27"/>
        </w:numPr>
        <w:rPr>
          <w:b/>
          <w:bCs/>
          <w:sz w:val="26"/>
          <w:szCs w:val="26"/>
        </w:rPr>
      </w:pPr>
      <w:r w:rsidRPr="00092077">
        <w:rPr>
          <w:b/>
          <w:bCs/>
          <w:sz w:val="26"/>
          <w:szCs w:val="26"/>
        </w:rPr>
        <w:t>Er der tale om en kommunal lystbådehavn eller erhvervshavn?</w:t>
      </w:r>
    </w:p>
    <w:p w14:paraId="053483CC" w14:textId="77777777" w:rsidR="00AA3448" w:rsidRPr="00C63E20" w:rsidRDefault="00000000" w:rsidP="00AA3448">
      <w:pPr>
        <w:pStyle w:val="Listeafsnit"/>
        <w:ind w:left="360"/>
      </w:pPr>
      <w:sdt>
        <w:sdtPr>
          <w:rPr>
            <w:rFonts w:ascii="MS Gothic" w:eastAsia="MS Gothic" w:hAnsi="MS Gothic"/>
          </w:rPr>
          <w:id w:val="-313335241"/>
          <w:placeholder>
            <w:docPart w:val="EA0F224EE8EB4167A956453E45DEE167"/>
          </w:placeholder>
          <w14:checkbox>
            <w14:checked w14:val="0"/>
            <w14:checkedState w14:val="2612" w14:font="MS Gothic"/>
            <w14:uncheckedState w14:val="2610" w14:font="MS Gothic"/>
          </w14:checkbox>
        </w:sdtPr>
        <w:sdtContent>
          <w:r w:rsidR="00AA3448">
            <w:rPr>
              <w:rFonts w:ascii="MS Gothic" w:eastAsia="MS Gothic" w:hAnsi="MS Gothic" w:hint="eastAsia"/>
            </w:rPr>
            <w:t>☐</w:t>
          </w:r>
        </w:sdtContent>
      </w:sdt>
      <w:r w:rsidR="00AA3448" w:rsidRPr="00C63E20">
        <w:t xml:space="preserve">  en kommunal </w:t>
      </w:r>
      <w:r w:rsidR="00AA3448">
        <w:t>lystbåde</w:t>
      </w:r>
      <w:r w:rsidR="00AA3448" w:rsidRPr="00C63E20">
        <w:t xml:space="preserve">havn </w:t>
      </w:r>
      <w:r w:rsidR="00AA3448">
        <w:t>(gå til punkt 2)</w:t>
      </w:r>
    </w:p>
    <w:p w14:paraId="4AB0CEF3" w14:textId="77777777" w:rsidR="00AA3448" w:rsidRDefault="00000000" w:rsidP="00AA3448">
      <w:pPr>
        <w:pStyle w:val="Listeafsnit"/>
        <w:ind w:left="360"/>
      </w:pPr>
      <w:sdt>
        <w:sdtPr>
          <w:rPr>
            <w:rFonts w:ascii="MS Gothic" w:eastAsia="MS Gothic" w:hAnsi="MS Gothic"/>
          </w:rPr>
          <w:id w:val="-661011249"/>
          <w:placeholder>
            <w:docPart w:val="EA0F224EE8EB4167A956453E45DEE167"/>
          </w:placeholder>
          <w14:checkbox>
            <w14:checked w14:val="0"/>
            <w14:checkedState w14:val="2612" w14:font="MS Gothic"/>
            <w14:uncheckedState w14:val="2610" w14:font="MS Gothic"/>
          </w14:checkbox>
        </w:sdtPr>
        <w:sdtContent>
          <w:r w:rsidR="00AA3448" w:rsidRPr="00A20C8B">
            <w:rPr>
              <w:rFonts w:ascii="MS Gothic" w:eastAsia="MS Gothic" w:hAnsi="MS Gothic"/>
            </w:rPr>
            <w:t>☐</w:t>
          </w:r>
        </w:sdtContent>
      </w:sdt>
      <w:r w:rsidR="00AA3448" w:rsidRPr="00C63E20">
        <w:t xml:space="preserve">  en kommunal </w:t>
      </w:r>
      <w:r w:rsidR="00AA3448">
        <w:t>erhvervshavn (gå til punkt 3)</w:t>
      </w:r>
      <w:r w:rsidR="00AA3448" w:rsidRPr="00C63E20">
        <w:t xml:space="preserve"> </w:t>
      </w:r>
      <w:r w:rsidR="00AA3448">
        <w:br/>
      </w:r>
    </w:p>
    <w:p w14:paraId="7C000FB3" w14:textId="77777777" w:rsidR="00AA3448" w:rsidRDefault="00AA3448" w:rsidP="00AA3448">
      <w:pPr>
        <w:pStyle w:val="Listeafsnit"/>
        <w:ind w:left="360"/>
      </w:pPr>
      <w:r>
        <w:t>Varetager havnen begge former for aktiviteter (altså både erhvervshavn og lystbådehavn) skal I udfylde både punkt 2 og punkt 3. Angiv anlægsinvesteringer vedrørende lystbådehavnen i punkt 2.1 og anlægsinvesteringer vedrørende erhvervshavnen i punkt 3.1.</w:t>
      </w:r>
    </w:p>
    <w:p w14:paraId="2967348C" w14:textId="77777777" w:rsidR="00AA3448" w:rsidRDefault="00AA3448" w:rsidP="00AA3448">
      <w:pPr>
        <w:pStyle w:val="Listeafsnit"/>
        <w:ind w:left="360"/>
      </w:pPr>
    </w:p>
    <w:p w14:paraId="7757B5B3" w14:textId="77777777" w:rsidR="00AA3448" w:rsidRDefault="00AA3448" w:rsidP="00AA3448">
      <w:pPr>
        <w:pStyle w:val="Listeafsnit"/>
        <w:numPr>
          <w:ilvl w:val="0"/>
          <w:numId w:val="27"/>
        </w:numPr>
        <w:rPr>
          <w:b/>
          <w:bCs/>
          <w:sz w:val="26"/>
          <w:szCs w:val="26"/>
        </w:rPr>
      </w:pPr>
      <w:r w:rsidRPr="00092077">
        <w:rPr>
          <w:b/>
          <w:bCs/>
          <w:sz w:val="26"/>
          <w:szCs w:val="26"/>
        </w:rPr>
        <w:t>Kommunal lystbådehavn</w:t>
      </w:r>
      <w:r>
        <w:rPr>
          <w:b/>
          <w:bCs/>
          <w:sz w:val="26"/>
          <w:szCs w:val="26"/>
        </w:rPr>
        <w:br/>
      </w:r>
    </w:p>
    <w:p w14:paraId="7AE281DE" w14:textId="77777777" w:rsidR="00FC162A" w:rsidRDefault="00FC162A" w:rsidP="00FC162A">
      <w:pPr>
        <w:pStyle w:val="Listeafsnit"/>
        <w:numPr>
          <w:ilvl w:val="1"/>
          <w:numId w:val="27"/>
        </w:numPr>
        <w:ind w:left="1134" w:hanging="774"/>
        <w:rPr>
          <w:b/>
          <w:bCs/>
          <w:sz w:val="26"/>
          <w:szCs w:val="26"/>
        </w:rPr>
      </w:pPr>
    </w:p>
    <w:p w14:paraId="5E9D2CF0" w14:textId="77777777" w:rsidR="00AA3448" w:rsidRPr="00FC162A" w:rsidRDefault="00FC162A" w:rsidP="00FC162A">
      <w:pPr>
        <w:pStyle w:val="Listeafsnit"/>
        <w:ind w:left="360"/>
        <w:rPr>
          <w:b/>
          <w:bCs/>
          <w:sz w:val="26"/>
          <w:szCs w:val="26"/>
        </w:rPr>
      </w:pPr>
      <w:r>
        <w:t>B</w:t>
      </w:r>
      <w:r w:rsidR="00AA3448" w:rsidRPr="00A71484">
        <w:t>eskriv</w:t>
      </w:r>
      <w:r w:rsidR="00AA3448" w:rsidRPr="00092077">
        <w:t xml:space="preserve"> </w:t>
      </w:r>
      <w:r w:rsidR="00AA3448" w:rsidRPr="00A71484">
        <w:t>kort,</w:t>
      </w:r>
      <w:r w:rsidR="00AA3448" w:rsidRPr="00092077">
        <w:t xml:space="preserve"> </w:t>
      </w:r>
      <w:r w:rsidR="00AA3448" w:rsidRPr="00A71484">
        <w:t>hvilke</w:t>
      </w:r>
      <w:r w:rsidR="00AA3448" w:rsidRPr="00092077">
        <w:t xml:space="preserve"> </w:t>
      </w:r>
      <w:r w:rsidR="00AA3448" w:rsidRPr="00A71484">
        <w:t>anlægsudgifter,</w:t>
      </w:r>
      <w:r w:rsidR="00AA3448" w:rsidRPr="00092077">
        <w:t xml:space="preserve"> </w:t>
      </w:r>
      <w:r w:rsidR="00AA3448" w:rsidRPr="00A71484">
        <w:t>der</w:t>
      </w:r>
      <w:r w:rsidR="00AA3448" w:rsidRPr="00092077">
        <w:t xml:space="preserve"> </w:t>
      </w:r>
      <w:r w:rsidR="00AA3448" w:rsidRPr="00A71484">
        <w:t>skal</w:t>
      </w:r>
      <w:r w:rsidR="00AA3448" w:rsidRPr="00092077">
        <w:t xml:space="preserve"> </w:t>
      </w:r>
      <w:r w:rsidR="00AA3448" w:rsidRPr="00A71484">
        <w:t>finansieres</w:t>
      </w:r>
      <w:r w:rsidR="00AA3448">
        <w:t>. Angiv gerne fordeling af anlægsudgifterne på de enkelte anlægsinvesteringer. I bedes i mailen vedhæfte relevante uddrag af projektforslag og billede(-r), hvis muligt.</w:t>
      </w:r>
      <w:r w:rsidR="00AA3448">
        <w:br/>
        <w:t>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3448">
        <w:t>______________________</w:t>
      </w:r>
      <w:r w:rsidR="00AA3448">
        <w:br/>
      </w:r>
    </w:p>
    <w:p w14:paraId="4ED1E6CD" w14:textId="77777777" w:rsidR="00FC162A" w:rsidRDefault="00FC162A">
      <w:pPr>
        <w:spacing w:after="0" w:line="240" w:lineRule="auto"/>
        <w:rPr>
          <w:b/>
          <w:bCs/>
          <w:sz w:val="26"/>
          <w:szCs w:val="26"/>
        </w:rPr>
      </w:pPr>
      <w:r>
        <w:rPr>
          <w:b/>
          <w:bCs/>
          <w:sz w:val="26"/>
          <w:szCs w:val="26"/>
        </w:rPr>
        <w:br w:type="page"/>
      </w:r>
    </w:p>
    <w:p w14:paraId="65902ABA" w14:textId="77777777" w:rsidR="00FC162A" w:rsidRDefault="00FC162A" w:rsidP="00FC162A">
      <w:pPr>
        <w:pStyle w:val="Listeafsnit"/>
        <w:numPr>
          <w:ilvl w:val="1"/>
          <w:numId w:val="27"/>
        </w:numPr>
        <w:rPr>
          <w:b/>
          <w:bCs/>
          <w:sz w:val="26"/>
          <w:szCs w:val="26"/>
        </w:rPr>
      </w:pPr>
    </w:p>
    <w:p w14:paraId="66C3FCC2" w14:textId="77777777" w:rsidR="00AA3448" w:rsidRPr="00FC162A" w:rsidRDefault="00AA3448" w:rsidP="00FC162A">
      <w:pPr>
        <w:pStyle w:val="Listeafsnit"/>
        <w:ind w:left="360"/>
        <w:rPr>
          <w:b/>
          <w:bCs/>
          <w:sz w:val="26"/>
          <w:szCs w:val="26"/>
        </w:rPr>
      </w:pPr>
      <w:r>
        <w:t xml:space="preserve">Markér og/eller </w:t>
      </w:r>
      <w:r w:rsidR="00FC162A">
        <w:t xml:space="preserve">beskriv kort </w:t>
      </w:r>
      <w:r>
        <w:t>de aktiviteter/faciliteter</w:t>
      </w:r>
      <w:r w:rsidR="00FC162A">
        <w:t>,</w:t>
      </w:r>
      <w:r>
        <w:t xml:space="preserve"> der er på lystbådehavnen, udover de almindelige havneaktiviteter, der hører til en lystbådehavn</w:t>
      </w:r>
      <w:r w:rsidR="00FC162A">
        <w:t>.</w:t>
      </w:r>
    </w:p>
    <w:p w14:paraId="07C47A7E" w14:textId="77777777" w:rsidR="00AA3448" w:rsidRDefault="00AA3448" w:rsidP="00AA3448">
      <w:pPr>
        <w:pStyle w:val="Listeafsnit"/>
        <w:ind w:left="792"/>
      </w:pPr>
    </w:p>
    <w:p w14:paraId="179BE95A" w14:textId="77777777" w:rsidR="00AA3448" w:rsidRDefault="00000000" w:rsidP="005019B7">
      <w:pPr>
        <w:pStyle w:val="Listeafsnit"/>
        <w:ind w:left="360"/>
        <w:rPr>
          <w:bCs/>
        </w:rPr>
      </w:pPr>
      <w:sdt>
        <w:sdtPr>
          <w:rPr>
            <w:rFonts w:ascii="MS Gothic" w:eastAsia="MS Gothic" w:hAnsi="MS Gothic"/>
            <w:bCs/>
          </w:rPr>
          <w:id w:val="191810997"/>
          <w14:checkbox>
            <w14:checked w14:val="0"/>
            <w14:checkedState w14:val="2612" w14:font="MS Gothic"/>
            <w14:uncheckedState w14:val="2610" w14:font="MS Gothic"/>
          </w14:checkbox>
        </w:sdtPr>
        <w:sdtContent>
          <w:r w:rsidR="005019B7">
            <w:rPr>
              <w:rFonts w:ascii="MS Gothic" w:eastAsia="MS Gothic" w:hAnsi="MS Gothic" w:hint="eastAsia"/>
              <w:bCs/>
            </w:rPr>
            <w:t>☐</w:t>
          </w:r>
        </w:sdtContent>
      </w:sdt>
      <w:r w:rsidR="00AA3448" w:rsidRPr="00701120">
        <w:rPr>
          <w:bCs/>
        </w:rPr>
        <w:t xml:space="preserve">    Café</w:t>
      </w:r>
      <w:r w:rsidR="00AA3448" w:rsidRPr="00701120">
        <w:rPr>
          <w:bCs/>
        </w:rPr>
        <w:tab/>
      </w:r>
      <w:r w:rsidR="00AA3448" w:rsidRPr="00701120">
        <w:rPr>
          <w:bCs/>
        </w:rPr>
        <w:tab/>
        <w:t xml:space="preserve">    </w:t>
      </w:r>
      <w:r w:rsidR="00FC162A">
        <w:rPr>
          <w:bCs/>
        </w:rPr>
        <w:tab/>
      </w:r>
      <w:sdt>
        <w:sdtPr>
          <w:rPr>
            <w:rFonts w:ascii="MS Gothic" w:eastAsia="MS Gothic" w:hAnsi="MS Gothic"/>
            <w:bCs/>
          </w:rPr>
          <w:id w:val="332343308"/>
          <w14:checkbox>
            <w14:checked w14:val="0"/>
            <w14:checkedState w14:val="2612" w14:font="MS Gothic"/>
            <w14:uncheckedState w14:val="2610" w14:font="MS Gothic"/>
          </w14:checkbox>
        </w:sdtPr>
        <w:sdtContent>
          <w:r w:rsidR="00FC162A">
            <w:rPr>
              <w:rFonts w:ascii="MS Gothic" w:eastAsia="MS Gothic" w:hAnsi="MS Gothic" w:hint="eastAsia"/>
              <w:bCs/>
            </w:rPr>
            <w:t>☐</w:t>
          </w:r>
        </w:sdtContent>
      </w:sdt>
      <w:r w:rsidR="00FC162A" w:rsidRPr="00701120">
        <w:rPr>
          <w:bCs/>
        </w:rPr>
        <w:t xml:space="preserve"> </w:t>
      </w:r>
      <w:r w:rsidR="00FC162A">
        <w:rPr>
          <w:bCs/>
        </w:rPr>
        <w:t xml:space="preserve">   </w:t>
      </w:r>
      <w:r w:rsidR="00AA3448" w:rsidRPr="00701120">
        <w:rPr>
          <w:bCs/>
        </w:rPr>
        <w:t>Kiosk</w:t>
      </w:r>
      <w:r w:rsidR="00AA3448">
        <w:rPr>
          <w:bCs/>
        </w:rPr>
        <w:br/>
      </w:r>
      <w:sdt>
        <w:sdtPr>
          <w:rPr>
            <w:bCs/>
          </w:rPr>
          <w:id w:val="-1522922681"/>
          <w14:checkbox>
            <w14:checked w14:val="0"/>
            <w14:checkedState w14:val="2612" w14:font="MS Gothic"/>
            <w14:uncheckedState w14:val="2610" w14:font="MS Gothic"/>
          </w14:checkbox>
        </w:sdtPr>
        <w:sdtContent>
          <w:r w:rsidR="00AA3448">
            <w:rPr>
              <w:rFonts w:ascii="MS Gothic" w:eastAsia="MS Gothic" w:hAnsi="MS Gothic" w:hint="eastAsia"/>
              <w:bCs/>
            </w:rPr>
            <w:t>☐</w:t>
          </w:r>
        </w:sdtContent>
      </w:sdt>
      <w:r w:rsidR="00AA3448" w:rsidRPr="003B5CED">
        <w:rPr>
          <w:bCs/>
        </w:rPr>
        <w:t xml:space="preserve">    Restaurant</w:t>
      </w:r>
      <w:r w:rsidR="00AA3448" w:rsidRPr="00C63E20">
        <w:rPr>
          <w:bCs/>
        </w:rPr>
        <w:tab/>
      </w:r>
      <w:r w:rsidR="00AA3448">
        <w:rPr>
          <w:bCs/>
        </w:rPr>
        <w:tab/>
      </w:r>
      <w:sdt>
        <w:sdtPr>
          <w:rPr>
            <w:bCs/>
          </w:rPr>
          <w:id w:val="-72741517"/>
          <w14:checkbox>
            <w14:checked w14:val="0"/>
            <w14:checkedState w14:val="2612" w14:font="MS Gothic"/>
            <w14:uncheckedState w14:val="2610" w14:font="MS Gothic"/>
          </w14:checkbox>
        </w:sdtPr>
        <w:sdtContent>
          <w:r w:rsidR="00FC162A">
            <w:rPr>
              <w:rFonts w:ascii="MS Gothic" w:eastAsia="MS Gothic" w:hAnsi="MS Gothic" w:hint="eastAsia"/>
              <w:bCs/>
            </w:rPr>
            <w:t>☐</w:t>
          </w:r>
        </w:sdtContent>
      </w:sdt>
      <w:r w:rsidR="00AA3448" w:rsidRPr="003B5CED">
        <w:rPr>
          <w:bCs/>
        </w:rPr>
        <w:t xml:space="preserve">    Autocamperpladser</w:t>
      </w:r>
      <w:r w:rsidR="00AA3448">
        <w:rPr>
          <w:bCs/>
        </w:rPr>
        <w:br/>
      </w:r>
      <w:sdt>
        <w:sdtPr>
          <w:rPr>
            <w:bCs/>
          </w:rPr>
          <w:id w:val="1392077936"/>
          <w14:checkbox>
            <w14:checked w14:val="0"/>
            <w14:checkedState w14:val="2612" w14:font="MS Gothic"/>
            <w14:uncheckedState w14:val="2610" w14:font="MS Gothic"/>
          </w14:checkbox>
        </w:sdtPr>
        <w:sdtContent>
          <w:r w:rsidR="00AA3448">
            <w:rPr>
              <w:rFonts w:ascii="MS Gothic" w:eastAsia="MS Gothic" w:hAnsi="MS Gothic" w:hint="eastAsia"/>
              <w:bCs/>
            </w:rPr>
            <w:t>☐</w:t>
          </w:r>
        </w:sdtContent>
      </w:sdt>
      <w:r w:rsidR="00AA3448" w:rsidRPr="003B5CED">
        <w:rPr>
          <w:bCs/>
        </w:rPr>
        <w:t xml:space="preserve">    </w:t>
      </w:r>
      <w:r w:rsidR="00AA3448">
        <w:rPr>
          <w:bCs/>
        </w:rPr>
        <w:t>Vandrerhjem</w:t>
      </w:r>
      <w:r w:rsidR="00AA3448">
        <w:rPr>
          <w:bCs/>
        </w:rPr>
        <w:tab/>
      </w:r>
      <w:sdt>
        <w:sdtPr>
          <w:rPr>
            <w:bCs/>
          </w:rPr>
          <w:id w:val="1858617322"/>
          <w14:checkbox>
            <w14:checked w14:val="0"/>
            <w14:checkedState w14:val="2612" w14:font="MS Gothic"/>
            <w14:uncheckedState w14:val="2610" w14:font="MS Gothic"/>
          </w14:checkbox>
        </w:sdtPr>
        <w:sdtContent>
          <w:r w:rsidR="00AA3448" w:rsidRPr="003B5CED">
            <w:rPr>
              <w:rFonts w:ascii="MS Gothic" w:eastAsia="MS Gothic" w:hAnsi="MS Gothic" w:hint="eastAsia"/>
              <w:bCs/>
            </w:rPr>
            <w:t>☐</w:t>
          </w:r>
        </w:sdtContent>
      </w:sdt>
      <w:r w:rsidR="00AA3448" w:rsidRPr="003B5CED">
        <w:rPr>
          <w:bCs/>
        </w:rPr>
        <w:t xml:space="preserve">  </w:t>
      </w:r>
      <w:r w:rsidR="00AA3448">
        <w:rPr>
          <w:bCs/>
        </w:rPr>
        <w:t>(Skibs)værft (uanset størrelse)</w:t>
      </w:r>
    </w:p>
    <w:p w14:paraId="5353D04D" w14:textId="77777777" w:rsidR="00AA3448" w:rsidRDefault="00000000" w:rsidP="005019B7">
      <w:pPr>
        <w:pStyle w:val="Listeafsnit"/>
        <w:ind w:left="360"/>
        <w:rPr>
          <w:bCs/>
        </w:rPr>
      </w:pPr>
      <w:sdt>
        <w:sdtPr>
          <w:rPr>
            <w:bCs/>
          </w:rPr>
          <w:id w:val="2017716967"/>
          <w14:checkbox>
            <w14:checked w14:val="0"/>
            <w14:checkedState w14:val="2612" w14:font="MS Gothic"/>
            <w14:uncheckedState w14:val="2610" w14:font="MS Gothic"/>
          </w14:checkbox>
        </w:sdtPr>
        <w:sdtContent>
          <w:r w:rsidR="005019B7">
            <w:rPr>
              <w:rFonts w:ascii="MS Gothic" w:eastAsia="MS Gothic" w:hAnsi="MS Gothic" w:hint="eastAsia"/>
              <w:bCs/>
            </w:rPr>
            <w:t>☐</w:t>
          </w:r>
        </w:sdtContent>
      </w:sdt>
      <w:r w:rsidR="00AA3448" w:rsidRPr="003B5CED">
        <w:rPr>
          <w:bCs/>
        </w:rPr>
        <w:t xml:space="preserve">    </w:t>
      </w:r>
      <w:r w:rsidR="00AA3448">
        <w:rPr>
          <w:bCs/>
        </w:rPr>
        <w:t>Camping</w:t>
      </w:r>
      <w:r w:rsidR="00AA3448">
        <w:rPr>
          <w:bCs/>
        </w:rPr>
        <w:tab/>
      </w:r>
      <w:r w:rsidR="00AA3448">
        <w:rPr>
          <w:bCs/>
        </w:rPr>
        <w:tab/>
      </w:r>
      <w:sdt>
        <w:sdtPr>
          <w:rPr>
            <w:bCs/>
          </w:rPr>
          <w:id w:val="-1647883904"/>
          <w14:checkbox>
            <w14:checked w14:val="0"/>
            <w14:checkedState w14:val="2612" w14:font="MS Gothic"/>
            <w14:uncheckedState w14:val="2610" w14:font="MS Gothic"/>
          </w14:checkbox>
        </w:sdtPr>
        <w:sdtContent>
          <w:r w:rsidR="00AA3448">
            <w:rPr>
              <w:rFonts w:ascii="MS Gothic" w:eastAsia="MS Gothic" w:hAnsi="MS Gothic" w:hint="eastAsia"/>
              <w:bCs/>
            </w:rPr>
            <w:t>☐</w:t>
          </w:r>
        </w:sdtContent>
      </w:sdt>
      <w:r w:rsidR="00AA3448" w:rsidRPr="003B5CED">
        <w:rPr>
          <w:bCs/>
        </w:rPr>
        <w:t xml:space="preserve">    </w:t>
      </w:r>
      <w:r w:rsidR="00AA3448">
        <w:rPr>
          <w:bCs/>
        </w:rPr>
        <w:t>Færgedrift/-sejlads</w:t>
      </w:r>
      <w:r w:rsidR="00AA3448">
        <w:rPr>
          <w:bCs/>
        </w:rPr>
        <w:br/>
      </w:r>
      <w:r w:rsidR="00AA3448">
        <w:rPr>
          <w:bCs/>
        </w:rPr>
        <w:br/>
        <w:t>Andre aktiviteter:</w:t>
      </w:r>
      <w:r w:rsidR="00AA3448">
        <w:rPr>
          <w:bCs/>
        </w:rPr>
        <w:br/>
      </w:r>
      <w:r w:rsidR="00AA3448">
        <w:t>________________________________________________________________________________________________________________________________________________________________________________________________________________________________________________</w:t>
      </w:r>
    </w:p>
    <w:p w14:paraId="516AF310" w14:textId="77777777" w:rsidR="00AA3448" w:rsidRPr="009C65D8" w:rsidRDefault="00AA3448" w:rsidP="00AA3448">
      <w:pPr>
        <w:pStyle w:val="Listeafsnit"/>
        <w:ind w:left="792"/>
        <w:rPr>
          <w:b/>
          <w:bCs/>
          <w:sz w:val="26"/>
          <w:szCs w:val="26"/>
        </w:rPr>
      </w:pPr>
    </w:p>
    <w:p w14:paraId="0EFB8588" w14:textId="77777777" w:rsidR="00FC162A" w:rsidRDefault="00FC162A" w:rsidP="00AA3448">
      <w:pPr>
        <w:pStyle w:val="Listeafsnit"/>
        <w:numPr>
          <w:ilvl w:val="1"/>
          <w:numId w:val="27"/>
        </w:numPr>
      </w:pPr>
    </w:p>
    <w:p w14:paraId="623E6847" w14:textId="77777777" w:rsidR="00AA3448" w:rsidRPr="009C65D8" w:rsidRDefault="00AA3448" w:rsidP="00FC162A">
      <w:pPr>
        <w:pStyle w:val="Listeafsnit"/>
        <w:ind w:left="360"/>
      </w:pPr>
      <w:r w:rsidRPr="009C65D8">
        <w:t>Er nogle af de ovenstående aktiviteter bortforpagtet eller forsøgt bortforpagtet?</w:t>
      </w:r>
      <w:r>
        <w:t xml:space="preserve"> – og er det</w:t>
      </w:r>
      <w:r w:rsidR="00FC162A">
        <w:t xml:space="preserve"> sket</w:t>
      </w:r>
      <w:r>
        <w:t xml:space="preserve"> på markedsmæssige vilkår?</w:t>
      </w:r>
      <w:r>
        <w:br/>
        <w:t>________________________________________________________________________________________________________________________________________________________________________________________________________________________________________________</w:t>
      </w:r>
      <w:r>
        <w:br/>
      </w:r>
    </w:p>
    <w:p w14:paraId="0F335CA3" w14:textId="77777777" w:rsidR="00FC162A" w:rsidRDefault="00FC162A" w:rsidP="00FC162A">
      <w:pPr>
        <w:pStyle w:val="Listeafsnit"/>
        <w:numPr>
          <w:ilvl w:val="1"/>
          <w:numId w:val="27"/>
        </w:numPr>
        <w:rPr>
          <w:b/>
          <w:bCs/>
          <w:sz w:val="26"/>
          <w:szCs w:val="26"/>
        </w:rPr>
      </w:pPr>
    </w:p>
    <w:p w14:paraId="4075A1D2" w14:textId="77777777" w:rsidR="00AA3448" w:rsidRPr="00FC162A" w:rsidRDefault="00AA3448" w:rsidP="00FC162A">
      <w:pPr>
        <w:pStyle w:val="Listeafsnit"/>
        <w:ind w:left="360"/>
        <w:rPr>
          <w:b/>
          <w:bCs/>
          <w:sz w:val="26"/>
          <w:szCs w:val="26"/>
        </w:rPr>
      </w:pPr>
      <w:r>
        <w:t>Er der landinger af fisk på havnen?</w:t>
      </w:r>
      <w:r>
        <w:br/>
      </w:r>
      <w:sdt>
        <w:sdtPr>
          <w:rPr>
            <w:rFonts w:ascii="MS Gothic" w:eastAsia="MS Gothic" w:hAnsi="MS Gothic"/>
            <w:bCs/>
          </w:rPr>
          <w:id w:val="-804079836"/>
          <w14:checkbox>
            <w14:checked w14:val="0"/>
            <w14:checkedState w14:val="2612" w14:font="MS Gothic"/>
            <w14:uncheckedState w14:val="2610" w14:font="MS Gothic"/>
          </w14:checkbox>
        </w:sdtPr>
        <w:sdtContent>
          <w:r w:rsidR="00473FDE">
            <w:rPr>
              <w:rFonts w:ascii="MS Gothic" w:eastAsia="MS Gothic" w:hAnsi="MS Gothic" w:hint="eastAsia"/>
              <w:bCs/>
            </w:rPr>
            <w:t>☐</w:t>
          </w:r>
        </w:sdtContent>
      </w:sdt>
      <w:r w:rsidRPr="00FC162A">
        <w:rPr>
          <w:bCs/>
        </w:rPr>
        <w:t xml:space="preserve">    Ja</w:t>
      </w:r>
      <w:r w:rsidRPr="00FC162A">
        <w:rPr>
          <w:bCs/>
        </w:rPr>
        <w:tab/>
      </w:r>
      <w:sdt>
        <w:sdtPr>
          <w:rPr>
            <w:rFonts w:ascii="MS Gothic" w:eastAsia="MS Gothic" w:hAnsi="MS Gothic"/>
            <w:bCs/>
          </w:rPr>
          <w:id w:val="82426689"/>
          <w14:checkbox>
            <w14:checked w14:val="0"/>
            <w14:checkedState w14:val="2612" w14:font="MS Gothic"/>
            <w14:uncheckedState w14:val="2610" w14:font="MS Gothic"/>
          </w14:checkbox>
        </w:sdtPr>
        <w:sdtContent>
          <w:r w:rsidRPr="00FC162A">
            <w:rPr>
              <w:rFonts w:ascii="MS Gothic" w:eastAsia="MS Gothic" w:hAnsi="MS Gothic" w:hint="eastAsia"/>
              <w:bCs/>
            </w:rPr>
            <w:t>☐</w:t>
          </w:r>
        </w:sdtContent>
      </w:sdt>
      <w:r w:rsidRPr="00FC162A">
        <w:rPr>
          <w:bCs/>
        </w:rPr>
        <w:t xml:space="preserve">    Nej</w:t>
      </w:r>
      <w:r w:rsidRPr="00FC162A">
        <w:rPr>
          <w:bCs/>
        </w:rPr>
        <w:br/>
      </w:r>
    </w:p>
    <w:p w14:paraId="7BCDCF80" w14:textId="77777777" w:rsidR="00473FDE" w:rsidRDefault="00473FDE" w:rsidP="00473FDE">
      <w:pPr>
        <w:pStyle w:val="Listeafsnit"/>
        <w:numPr>
          <w:ilvl w:val="1"/>
          <w:numId w:val="27"/>
        </w:numPr>
        <w:rPr>
          <w:b/>
          <w:bCs/>
          <w:sz w:val="26"/>
          <w:szCs w:val="26"/>
        </w:rPr>
      </w:pPr>
    </w:p>
    <w:p w14:paraId="219E5604" w14:textId="77777777" w:rsidR="00AA3448" w:rsidRPr="00473FDE" w:rsidRDefault="00AA3448" w:rsidP="00473FDE">
      <w:pPr>
        <w:pStyle w:val="Listeafsnit"/>
        <w:ind w:left="360"/>
        <w:rPr>
          <w:b/>
          <w:bCs/>
          <w:sz w:val="26"/>
          <w:szCs w:val="26"/>
        </w:rPr>
      </w:pPr>
      <w:r>
        <w:t>Hvis ”ja” – hvor mange kuttere (kystfiskere) er der i havnen?</w:t>
      </w:r>
      <w:r>
        <w:br/>
        <w:t>________________________________________________________________________________________________________________________________________________________________________________________________________________________________________________</w:t>
      </w:r>
    </w:p>
    <w:p w14:paraId="52569C50" w14:textId="77777777" w:rsidR="00AA3448" w:rsidRPr="00E03B4D" w:rsidRDefault="00AA3448" w:rsidP="00AA3448">
      <w:pPr>
        <w:spacing w:after="0"/>
        <w:rPr>
          <w:b/>
          <w:bCs/>
          <w:sz w:val="24"/>
          <w:szCs w:val="24"/>
        </w:rPr>
      </w:pPr>
    </w:p>
    <w:p w14:paraId="5FB78021" w14:textId="77777777" w:rsidR="00473FDE" w:rsidRDefault="00473FDE" w:rsidP="00473FDE">
      <w:pPr>
        <w:pStyle w:val="Listeafsnit"/>
        <w:numPr>
          <w:ilvl w:val="1"/>
          <w:numId w:val="27"/>
        </w:numPr>
        <w:rPr>
          <w:b/>
          <w:bCs/>
          <w:sz w:val="26"/>
          <w:szCs w:val="26"/>
        </w:rPr>
      </w:pPr>
    </w:p>
    <w:p w14:paraId="1DBB4E61" w14:textId="77777777" w:rsidR="00AA3448" w:rsidRPr="00473FDE" w:rsidRDefault="00AA3448" w:rsidP="00473FDE">
      <w:pPr>
        <w:pStyle w:val="Listeafsnit"/>
        <w:ind w:left="360"/>
        <w:rPr>
          <w:b/>
          <w:bCs/>
          <w:sz w:val="26"/>
          <w:szCs w:val="26"/>
        </w:rPr>
      </w:pPr>
      <w:r>
        <w:t>Hvor mange bådpladser er der på lystbådehavnen?</w:t>
      </w:r>
      <w:r>
        <w:br/>
        <w:t>________________________________________________________________________________________________________________________________________________________________________________________________________________________________________________</w:t>
      </w:r>
      <w:r>
        <w:br/>
        <w:t xml:space="preserve"> </w:t>
      </w:r>
    </w:p>
    <w:p w14:paraId="35BA914B" w14:textId="77777777" w:rsidR="00473FDE" w:rsidRPr="00473FDE" w:rsidRDefault="00473FDE" w:rsidP="00AA3448">
      <w:pPr>
        <w:pStyle w:val="Listeafsnit"/>
        <w:numPr>
          <w:ilvl w:val="1"/>
          <w:numId w:val="27"/>
        </w:numPr>
        <w:rPr>
          <w:b/>
          <w:bCs/>
          <w:sz w:val="26"/>
          <w:szCs w:val="26"/>
        </w:rPr>
      </w:pPr>
    </w:p>
    <w:p w14:paraId="5164AA9C" w14:textId="77777777" w:rsidR="00AA3448" w:rsidRPr="00650F70" w:rsidRDefault="00AA3448" w:rsidP="00473FDE">
      <w:pPr>
        <w:pStyle w:val="Listeafsnit"/>
        <w:ind w:left="360"/>
        <w:rPr>
          <w:b/>
          <w:bCs/>
          <w:sz w:val="26"/>
          <w:szCs w:val="26"/>
        </w:rPr>
      </w:pPr>
      <w:r>
        <w:t>Hvor mange faste bådpladser er ca. udlejet til udenlandske statsborgere?</w:t>
      </w:r>
      <w:r>
        <w:br/>
        <w:t>________________________________________________________________________________________________________________________________________________________________________________________________________________________________________________</w:t>
      </w:r>
      <w:r>
        <w:br/>
      </w:r>
    </w:p>
    <w:p w14:paraId="1DF1FDA3" w14:textId="77777777" w:rsidR="00473FDE" w:rsidRPr="00473FDE" w:rsidRDefault="00473FDE" w:rsidP="00AA3448">
      <w:pPr>
        <w:pStyle w:val="Listeafsnit"/>
        <w:numPr>
          <w:ilvl w:val="1"/>
          <w:numId w:val="27"/>
        </w:numPr>
        <w:rPr>
          <w:b/>
          <w:bCs/>
          <w:sz w:val="26"/>
          <w:szCs w:val="26"/>
        </w:rPr>
      </w:pPr>
    </w:p>
    <w:p w14:paraId="679C1D52" w14:textId="77777777" w:rsidR="00AA3448" w:rsidRPr="00701120" w:rsidRDefault="00AA3448" w:rsidP="00473FDE">
      <w:pPr>
        <w:pStyle w:val="Listeafsnit"/>
        <w:ind w:left="360"/>
        <w:rPr>
          <w:b/>
          <w:bCs/>
          <w:sz w:val="26"/>
          <w:szCs w:val="26"/>
        </w:rPr>
      </w:pPr>
      <w:r>
        <w:t xml:space="preserve">Hvor stor en andel af bådpladserne udlejes til gæstesejlere (ca. antal dagsudlejninger på årsbasis til både indenlandske og udenlandske gæstesejlere)? </w:t>
      </w:r>
      <w:r>
        <w:br/>
        <w:t>________________________________________________________________________________________________________________________________________________________________________________________________________________________________________________</w:t>
      </w:r>
      <w:r>
        <w:rPr>
          <w:b/>
          <w:bCs/>
          <w:sz w:val="26"/>
          <w:szCs w:val="26"/>
        </w:rPr>
        <w:br/>
      </w:r>
    </w:p>
    <w:p w14:paraId="6B1DBB16" w14:textId="77777777" w:rsidR="00473FDE" w:rsidRDefault="00473FDE" w:rsidP="00473FDE">
      <w:pPr>
        <w:pStyle w:val="Listeafsnit"/>
        <w:numPr>
          <w:ilvl w:val="1"/>
          <w:numId w:val="27"/>
        </w:numPr>
        <w:rPr>
          <w:b/>
          <w:bCs/>
          <w:sz w:val="26"/>
          <w:szCs w:val="26"/>
        </w:rPr>
      </w:pPr>
    </w:p>
    <w:p w14:paraId="6E9F3533" w14:textId="77777777" w:rsidR="00AA3448" w:rsidRPr="00473FDE" w:rsidRDefault="00AA3448" w:rsidP="00473FDE">
      <w:pPr>
        <w:pStyle w:val="Listeafsnit"/>
        <w:ind w:left="360"/>
        <w:rPr>
          <w:b/>
          <w:bCs/>
          <w:sz w:val="26"/>
          <w:szCs w:val="26"/>
        </w:rPr>
      </w:pPr>
      <w:r>
        <w:t>Hvor stor en procentdel af gæstesejlerne på årsbasis er udenlandske?</w:t>
      </w:r>
    </w:p>
    <w:p w14:paraId="6CC8C941" w14:textId="77777777" w:rsidR="00AA3448" w:rsidRPr="008E221C" w:rsidRDefault="00AA3448" w:rsidP="00473FDE">
      <w:pPr>
        <w:pStyle w:val="Listeafsnit"/>
        <w:ind w:left="360"/>
        <w:rPr>
          <w:b/>
          <w:bCs/>
          <w:sz w:val="26"/>
          <w:szCs w:val="26"/>
        </w:rPr>
      </w:pPr>
      <w:r>
        <w:t>________________________________________________________________________________________________________________________________________________________________________________________________________________________________________________</w:t>
      </w:r>
      <w:r>
        <w:br/>
      </w:r>
    </w:p>
    <w:p w14:paraId="6DDDB9D2" w14:textId="77777777" w:rsidR="005019B7" w:rsidRDefault="005019B7" w:rsidP="00AA3448">
      <w:pPr>
        <w:pStyle w:val="Listeafsnit"/>
        <w:numPr>
          <w:ilvl w:val="1"/>
          <w:numId w:val="27"/>
        </w:numPr>
      </w:pPr>
    </w:p>
    <w:p w14:paraId="6E2EAD30" w14:textId="77777777" w:rsidR="00AA3448" w:rsidRPr="00544640" w:rsidRDefault="00AA3448" w:rsidP="005019B7">
      <w:pPr>
        <w:pStyle w:val="Listeafsnit"/>
        <w:ind w:left="360"/>
      </w:pPr>
      <w:r>
        <w:t>Hvor stor er nettoomsætningen for lystbådehavnen (estimat)?</w:t>
      </w:r>
    </w:p>
    <w:p w14:paraId="0FB70D0A" w14:textId="77777777" w:rsidR="00AA3448" w:rsidRDefault="00AA3448" w:rsidP="005019B7">
      <w:pPr>
        <w:pStyle w:val="Listeafsnit"/>
        <w:ind w:left="360"/>
      </w:pPr>
      <w:r>
        <w:t>___________________________________________________________________________________________________________________________________________________________________________________________________________________________________________________</w:t>
      </w:r>
      <w:r>
        <w:br/>
      </w:r>
    </w:p>
    <w:p w14:paraId="7C7C032F" w14:textId="77777777" w:rsidR="005019B7" w:rsidRPr="005019B7" w:rsidRDefault="005019B7" w:rsidP="00AA3448">
      <w:pPr>
        <w:pStyle w:val="Listeafsnit"/>
        <w:numPr>
          <w:ilvl w:val="1"/>
          <w:numId w:val="27"/>
        </w:numPr>
        <w:rPr>
          <w:b/>
          <w:bCs/>
          <w:sz w:val="26"/>
          <w:szCs w:val="26"/>
        </w:rPr>
      </w:pPr>
    </w:p>
    <w:p w14:paraId="3C931803" w14:textId="77777777" w:rsidR="005019B7" w:rsidRDefault="00AA3448" w:rsidP="005019B7">
      <w:pPr>
        <w:pStyle w:val="Listeafsnit"/>
        <w:ind w:left="360"/>
        <w:rPr>
          <w:b/>
          <w:bCs/>
          <w:sz w:val="26"/>
          <w:szCs w:val="26"/>
        </w:rPr>
      </w:pPr>
      <w:r>
        <w:t>Hvor stor en procentdel af nettoomsætningen stammer fra de udenlandske gæstesejlere?</w:t>
      </w:r>
      <w:r>
        <w:br/>
        <w:t>________________________________________________________________________________________________________________________________________________________________________________________________________________________________________________</w:t>
      </w:r>
      <w:r>
        <w:br/>
      </w:r>
    </w:p>
    <w:p w14:paraId="720D0154" w14:textId="77777777" w:rsidR="005019B7" w:rsidRDefault="005019B7">
      <w:pPr>
        <w:spacing w:after="0" w:line="240" w:lineRule="auto"/>
        <w:rPr>
          <w:b/>
          <w:bCs/>
          <w:sz w:val="26"/>
          <w:szCs w:val="26"/>
        </w:rPr>
      </w:pPr>
      <w:r>
        <w:rPr>
          <w:b/>
          <w:bCs/>
          <w:sz w:val="26"/>
          <w:szCs w:val="26"/>
        </w:rPr>
        <w:br w:type="page"/>
      </w:r>
    </w:p>
    <w:p w14:paraId="77F8F656" w14:textId="77777777" w:rsidR="005019B7" w:rsidRPr="005019B7" w:rsidRDefault="005019B7" w:rsidP="00AA3448">
      <w:pPr>
        <w:pStyle w:val="Listeafsnit"/>
        <w:numPr>
          <w:ilvl w:val="1"/>
          <w:numId w:val="27"/>
        </w:numPr>
        <w:rPr>
          <w:b/>
          <w:bCs/>
          <w:sz w:val="26"/>
          <w:szCs w:val="26"/>
        </w:rPr>
      </w:pPr>
    </w:p>
    <w:p w14:paraId="250F4724" w14:textId="77777777" w:rsidR="00AA3448" w:rsidRDefault="00AA3448" w:rsidP="005019B7">
      <w:pPr>
        <w:pStyle w:val="Listeafsnit"/>
        <w:ind w:left="360"/>
        <w:rPr>
          <w:b/>
          <w:bCs/>
          <w:sz w:val="26"/>
          <w:szCs w:val="26"/>
        </w:rPr>
      </w:pPr>
      <w:r w:rsidRPr="008E221C">
        <w:t>Udøves der turismefremmende aktiviteter på lystbådehavnen – fx guidede bådture, fisketure på havet mv.</w:t>
      </w:r>
      <w:r w:rsidR="005019B7">
        <w:t>?</w:t>
      </w:r>
      <w:r>
        <w:br/>
        <w:t>________________________________________________________________________________________________________________________________________________________________________________________________________________________________________________</w:t>
      </w:r>
      <w:r>
        <w:br/>
      </w:r>
    </w:p>
    <w:p w14:paraId="5628FA55" w14:textId="77777777" w:rsidR="00AA3448" w:rsidRPr="00E92662" w:rsidRDefault="00AA3448" w:rsidP="00AA3448">
      <w:pPr>
        <w:pStyle w:val="Listeafsnit"/>
        <w:ind w:left="792"/>
        <w:rPr>
          <w:b/>
          <w:bCs/>
          <w:sz w:val="26"/>
          <w:szCs w:val="26"/>
        </w:rPr>
      </w:pPr>
    </w:p>
    <w:p w14:paraId="7D1868F0" w14:textId="77777777" w:rsidR="005019B7" w:rsidRPr="005019B7" w:rsidRDefault="005019B7" w:rsidP="00AA3448">
      <w:pPr>
        <w:pStyle w:val="Listeafsnit"/>
        <w:numPr>
          <w:ilvl w:val="1"/>
          <w:numId w:val="27"/>
        </w:numPr>
        <w:rPr>
          <w:b/>
          <w:bCs/>
          <w:sz w:val="26"/>
          <w:szCs w:val="26"/>
        </w:rPr>
      </w:pPr>
    </w:p>
    <w:p w14:paraId="2C7ECC21" w14:textId="77777777" w:rsidR="00AA3448" w:rsidRDefault="00AA3448" w:rsidP="005019B7">
      <w:pPr>
        <w:pStyle w:val="Listeafsnit"/>
        <w:ind w:left="360"/>
        <w:rPr>
          <w:b/>
          <w:bCs/>
          <w:sz w:val="26"/>
          <w:szCs w:val="26"/>
        </w:rPr>
      </w:pPr>
      <w:r>
        <w:t>Er lystbådehavnen tilgængelig for alle brugere på lige vilkår?</w:t>
      </w:r>
      <w:r>
        <w:br/>
        <w:t>________________________________________________________________________________________________________________________________________________________________________________________________________________________________________________</w:t>
      </w:r>
      <w:r>
        <w:br/>
      </w:r>
    </w:p>
    <w:p w14:paraId="1769DB18" w14:textId="77777777" w:rsidR="005019B7" w:rsidRDefault="005019B7" w:rsidP="005019B7">
      <w:pPr>
        <w:pStyle w:val="Listeafsnit"/>
        <w:ind w:left="360"/>
        <w:rPr>
          <w:b/>
          <w:bCs/>
          <w:sz w:val="26"/>
          <w:szCs w:val="26"/>
        </w:rPr>
      </w:pPr>
    </w:p>
    <w:p w14:paraId="5306D7AC" w14:textId="77777777" w:rsidR="005019B7" w:rsidRDefault="005019B7" w:rsidP="005019B7">
      <w:pPr>
        <w:pStyle w:val="Listeafsnit"/>
        <w:ind w:left="360"/>
        <w:rPr>
          <w:b/>
          <w:bCs/>
          <w:sz w:val="26"/>
          <w:szCs w:val="26"/>
        </w:rPr>
      </w:pPr>
    </w:p>
    <w:p w14:paraId="488CC4EA" w14:textId="77777777" w:rsidR="005019B7" w:rsidRPr="00953CFA" w:rsidRDefault="005019B7" w:rsidP="005019B7">
      <w:pPr>
        <w:pStyle w:val="Listeafsnit"/>
        <w:ind w:left="360"/>
        <w:rPr>
          <w:b/>
          <w:bCs/>
          <w:sz w:val="26"/>
          <w:szCs w:val="26"/>
        </w:rPr>
      </w:pPr>
    </w:p>
    <w:p w14:paraId="5B6B2045" w14:textId="77777777" w:rsidR="00AA3448" w:rsidRDefault="00AA3448" w:rsidP="00AA3448">
      <w:pPr>
        <w:pStyle w:val="Listeafsnit"/>
        <w:numPr>
          <w:ilvl w:val="0"/>
          <w:numId w:val="27"/>
        </w:numPr>
        <w:rPr>
          <w:b/>
          <w:bCs/>
          <w:sz w:val="26"/>
          <w:szCs w:val="26"/>
        </w:rPr>
      </w:pPr>
      <w:r w:rsidRPr="00092077">
        <w:rPr>
          <w:b/>
          <w:bCs/>
          <w:sz w:val="26"/>
          <w:szCs w:val="26"/>
        </w:rPr>
        <w:t xml:space="preserve">Kommunal </w:t>
      </w:r>
      <w:r>
        <w:rPr>
          <w:b/>
          <w:bCs/>
          <w:sz w:val="26"/>
          <w:szCs w:val="26"/>
        </w:rPr>
        <w:t>erhvervshavn</w:t>
      </w:r>
      <w:r w:rsidR="005019B7">
        <w:rPr>
          <w:b/>
          <w:bCs/>
          <w:sz w:val="26"/>
          <w:szCs w:val="26"/>
        </w:rPr>
        <w:br/>
      </w:r>
    </w:p>
    <w:p w14:paraId="37C1DA0C" w14:textId="77777777" w:rsidR="005019B7" w:rsidRDefault="005019B7" w:rsidP="00AA3448">
      <w:pPr>
        <w:pStyle w:val="Listeafsnit"/>
        <w:numPr>
          <w:ilvl w:val="1"/>
          <w:numId w:val="27"/>
        </w:numPr>
      </w:pPr>
    </w:p>
    <w:p w14:paraId="22D6D62D" w14:textId="77777777" w:rsidR="00AA3448" w:rsidRDefault="00AA3448" w:rsidP="005019B7">
      <w:pPr>
        <w:pStyle w:val="Listeafsnit"/>
        <w:ind w:left="360"/>
      </w:pPr>
      <w:r w:rsidRPr="00A71484">
        <w:t>Beskriv</w:t>
      </w:r>
      <w:r w:rsidRPr="00092077">
        <w:t xml:space="preserve"> </w:t>
      </w:r>
      <w:r w:rsidRPr="00A71484">
        <w:t>kort,</w:t>
      </w:r>
      <w:r w:rsidRPr="00092077">
        <w:t xml:space="preserve"> </w:t>
      </w:r>
      <w:r w:rsidRPr="00A71484">
        <w:t>hvilke</w:t>
      </w:r>
      <w:r w:rsidRPr="00092077">
        <w:t xml:space="preserve"> </w:t>
      </w:r>
      <w:r w:rsidRPr="00A71484">
        <w:t>anlægsudgifter,</w:t>
      </w:r>
      <w:r w:rsidRPr="00092077">
        <w:t xml:space="preserve"> </w:t>
      </w:r>
      <w:r w:rsidRPr="00A71484">
        <w:t>der</w:t>
      </w:r>
      <w:r w:rsidRPr="00092077">
        <w:t xml:space="preserve"> </w:t>
      </w:r>
      <w:r w:rsidRPr="00A71484">
        <w:t>skal</w:t>
      </w:r>
      <w:r w:rsidRPr="00092077">
        <w:t xml:space="preserve"> </w:t>
      </w:r>
      <w:r w:rsidRPr="00A71484">
        <w:t>finansieres</w:t>
      </w:r>
      <w:r>
        <w:t>. Angiv gerne fordeling af anlægsudgifterne på de enkelte anlægsinvesteringer. I bedes i mailen vedhæfte relevante uddrag af projektforslag og billede(-r), hvis muligt.</w:t>
      </w:r>
    </w:p>
    <w:p w14:paraId="26E351B1" w14:textId="77777777" w:rsidR="00AA3448" w:rsidRDefault="00AA3448" w:rsidP="005019B7">
      <w:pPr>
        <w:pStyle w:val="Listeafsnit"/>
        <w:ind w:left="360"/>
      </w:pPr>
      <w:r>
        <w:t>________________________________________________________________________________________________________________________________________________________________________________________________________________________________________________</w:t>
      </w:r>
      <w:r>
        <w:br/>
      </w:r>
    </w:p>
    <w:p w14:paraId="79C1C8DE" w14:textId="77777777" w:rsidR="00AA3448" w:rsidRDefault="00AA3448" w:rsidP="00AA3448">
      <w:pPr>
        <w:pStyle w:val="Listeafsnit"/>
        <w:ind w:left="792"/>
      </w:pPr>
    </w:p>
    <w:p w14:paraId="1A43D720" w14:textId="77777777" w:rsidR="005019B7" w:rsidRDefault="005019B7" w:rsidP="00AA3448">
      <w:pPr>
        <w:pStyle w:val="Listeafsnit"/>
        <w:numPr>
          <w:ilvl w:val="1"/>
          <w:numId w:val="27"/>
        </w:numPr>
      </w:pPr>
    </w:p>
    <w:p w14:paraId="37A09E73" w14:textId="77777777" w:rsidR="00AA3448" w:rsidRPr="008F50B0" w:rsidRDefault="00AA3448" w:rsidP="005019B7">
      <w:pPr>
        <w:pStyle w:val="Listeafsnit"/>
        <w:ind w:left="360"/>
      </w:pPr>
      <w:r w:rsidRPr="008301B8">
        <w:t>Hvilke erhvervsaktiviteter drives</w:t>
      </w:r>
      <w:r>
        <w:t xml:space="preserve"> der</w:t>
      </w:r>
      <w:r w:rsidRPr="008301B8">
        <w:t xml:space="preserve"> på havnen</w:t>
      </w:r>
      <w:r>
        <w:t>?</w:t>
      </w:r>
      <w:r>
        <w:br/>
      </w:r>
      <w:sdt>
        <w:sdtPr>
          <w:rPr>
            <w:rFonts w:ascii="MS Gothic" w:eastAsia="MS Gothic" w:hAnsi="MS Gothic"/>
            <w:bCs/>
          </w:rPr>
          <w:id w:val="37829383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092077">
        <w:rPr>
          <w:bCs/>
        </w:rPr>
        <w:t xml:space="preserve">    </w:t>
      </w:r>
      <w:r>
        <w:rPr>
          <w:bCs/>
        </w:rPr>
        <w:t>Ekspedition af gods</w:t>
      </w:r>
      <w:r w:rsidRPr="00092077">
        <w:rPr>
          <w:bCs/>
        </w:rPr>
        <w:tab/>
      </w:r>
      <w:sdt>
        <w:sdtPr>
          <w:rPr>
            <w:rFonts w:ascii="MS Gothic" w:eastAsia="MS Gothic" w:hAnsi="MS Gothic"/>
            <w:bCs/>
          </w:rPr>
          <w:id w:val="-1303152474"/>
          <w14:checkbox>
            <w14:checked w14:val="0"/>
            <w14:checkedState w14:val="2612" w14:font="MS Gothic"/>
            <w14:uncheckedState w14:val="2610" w14:font="MS Gothic"/>
          </w14:checkbox>
        </w:sdtPr>
        <w:sdtContent>
          <w:r w:rsidRPr="00092077">
            <w:rPr>
              <w:rFonts w:ascii="MS Gothic" w:eastAsia="MS Gothic" w:hAnsi="MS Gothic" w:hint="eastAsia"/>
              <w:bCs/>
            </w:rPr>
            <w:t>☐</w:t>
          </w:r>
        </w:sdtContent>
      </w:sdt>
      <w:r w:rsidRPr="00092077">
        <w:rPr>
          <w:bCs/>
        </w:rPr>
        <w:t xml:space="preserve">    </w:t>
      </w:r>
      <w:r>
        <w:rPr>
          <w:bCs/>
        </w:rPr>
        <w:t>Ekspedition af køretøjer</w:t>
      </w:r>
      <w:r>
        <w:rPr>
          <w:bCs/>
        </w:rPr>
        <w:br/>
      </w:r>
      <w:sdt>
        <w:sdtPr>
          <w:rPr>
            <w:rFonts w:ascii="MS Gothic" w:eastAsia="MS Gothic" w:hAnsi="MS Gothic"/>
            <w:bCs/>
          </w:rPr>
          <w:id w:val="553360385"/>
          <w14:checkbox>
            <w14:checked w14:val="0"/>
            <w14:checkedState w14:val="2612" w14:font="MS Gothic"/>
            <w14:uncheckedState w14:val="2610" w14:font="MS Gothic"/>
          </w14:checkbox>
        </w:sdtPr>
        <w:sdtContent>
          <w:r w:rsidRPr="00092077">
            <w:rPr>
              <w:rFonts w:ascii="MS Gothic" w:eastAsia="MS Gothic" w:hAnsi="MS Gothic" w:hint="eastAsia"/>
              <w:bCs/>
            </w:rPr>
            <w:t>☐</w:t>
          </w:r>
        </w:sdtContent>
      </w:sdt>
      <w:r w:rsidRPr="00092077">
        <w:rPr>
          <w:bCs/>
        </w:rPr>
        <w:t xml:space="preserve">    </w:t>
      </w:r>
      <w:r>
        <w:rPr>
          <w:bCs/>
        </w:rPr>
        <w:t>Ekspedition af personer</w:t>
      </w:r>
      <w:r>
        <w:rPr>
          <w:bCs/>
        </w:rPr>
        <w:tab/>
      </w:r>
      <w:sdt>
        <w:sdtPr>
          <w:rPr>
            <w:rFonts w:ascii="MS Gothic" w:eastAsia="MS Gothic" w:hAnsi="MS Gothic"/>
            <w:bCs/>
          </w:rPr>
          <w:id w:val="-2103486079"/>
          <w14:checkbox>
            <w14:checked w14:val="0"/>
            <w14:checkedState w14:val="2612" w14:font="MS Gothic"/>
            <w14:uncheckedState w14:val="2610" w14:font="MS Gothic"/>
          </w14:checkbox>
        </w:sdtPr>
        <w:sdtContent>
          <w:r w:rsidRPr="00092077">
            <w:rPr>
              <w:rFonts w:ascii="MS Gothic" w:eastAsia="MS Gothic" w:hAnsi="MS Gothic" w:hint="eastAsia"/>
              <w:bCs/>
            </w:rPr>
            <w:t>☐</w:t>
          </w:r>
        </w:sdtContent>
      </w:sdt>
      <w:r w:rsidRPr="00092077">
        <w:rPr>
          <w:bCs/>
        </w:rPr>
        <w:t xml:space="preserve">    </w:t>
      </w:r>
      <w:r>
        <w:rPr>
          <w:bCs/>
        </w:rPr>
        <w:t>Landinger af fisk</w:t>
      </w:r>
      <w:r>
        <w:rPr>
          <w:bCs/>
        </w:rPr>
        <w:br/>
      </w:r>
      <w:r>
        <w:rPr>
          <w:bCs/>
        </w:rPr>
        <w:br/>
      </w:r>
      <w:r>
        <w:t>Ved ekspedition af gods, køretøjer og personer forstås ekspedition henholdsvis i form af modtagelse og afskibning af gods med fragtskibe eller færger samt ekspedition for så vidt angår køretøjer og personer i form af færgedrift/-sejlads. Ved landinger af fisk forstås den tilrettelagte og faste aktivitet, der er drevet af en professionel fisker, og ikke er tilfældig eller spontant opstået.</w:t>
      </w:r>
    </w:p>
    <w:p w14:paraId="27EB619E" w14:textId="77777777" w:rsidR="00AA3448" w:rsidRDefault="00AA3448" w:rsidP="005019B7">
      <w:pPr>
        <w:pStyle w:val="Listeafsnit"/>
        <w:ind w:left="360"/>
        <w:rPr>
          <w:bCs/>
        </w:rPr>
      </w:pPr>
    </w:p>
    <w:p w14:paraId="0C0CBAF3" w14:textId="77777777" w:rsidR="00AA3448" w:rsidRPr="008301B8" w:rsidRDefault="00AA3448" w:rsidP="005019B7">
      <w:pPr>
        <w:pStyle w:val="Listeafsnit"/>
        <w:ind w:left="360"/>
      </w:pPr>
      <w:r>
        <w:rPr>
          <w:bCs/>
        </w:rPr>
        <w:t xml:space="preserve">Giv en kort beskrivelse af havnen: </w:t>
      </w:r>
      <w:r>
        <w:rPr>
          <w:bCs/>
        </w:rPr>
        <w:br/>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6CB9DE" w14:textId="77777777" w:rsidR="00AA3448" w:rsidRDefault="00AA3448" w:rsidP="00AA3448"/>
    <w:p w14:paraId="69235F53" w14:textId="77777777" w:rsidR="005019B7" w:rsidRPr="005019B7" w:rsidRDefault="005019B7" w:rsidP="00AA3448">
      <w:pPr>
        <w:pStyle w:val="Listeafsnit"/>
        <w:numPr>
          <w:ilvl w:val="1"/>
          <w:numId w:val="27"/>
        </w:numPr>
      </w:pPr>
    </w:p>
    <w:p w14:paraId="0D0CDFA7" w14:textId="77777777" w:rsidR="00AA3448" w:rsidRPr="008E221C" w:rsidRDefault="00AA3448" w:rsidP="005019B7">
      <w:pPr>
        <w:pStyle w:val="Listeafsnit"/>
        <w:ind w:left="360"/>
      </w:pPr>
      <w:r>
        <w:rPr>
          <w:bCs/>
        </w:rPr>
        <w:t>Hvis der foregår</w:t>
      </w:r>
      <w:r w:rsidRPr="00E45E61">
        <w:rPr>
          <w:bCs/>
        </w:rPr>
        <w:t xml:space="preserve"> udlejning af arealer og bygninger</w:t>
      </w:r>
      <w:r>
        <w:rPr>
          <w:bCs/>
        </w:rPr>
        <w:t xml:space="preserve"> på havnen, der er ejet af kommunen</w:t>
      </w:r>
      <w:r w:rsidRPr="00E45E61">
        <w:rPr>
          <w:bCs/>
        </w:rPr>
        <w:t xml:space="preserve"> – udlejes disse på markedsmæssige vilkår? </w:t>
      </w:r>
    </w:p>
    <w:p w14:paraId="41ECBDBE" w14:textId="77777777" w:rsidR="00AA3448" w:rsidRPr="00E45E61" w:rsidRDefault="00AA3448" w:rsidP="005019B7">
      <w:pPr>
        <w:pStyle w:val="Listeafsnit"/>
        <w:ind w:left="360"/>
      </w:pPr>
      <w:r>
        <w:t>________________________________________________________________________________________________________________________________________________________________________________________________________________________________________________</w:t>
      </w:r>
      <w:r>
        <w:rPr>
          <w:bCs/>
        </w:rPr>
        <w:br/>
      </w:r>
    </w:p>
    <w:p w14:paraId="32380514" w14:textId="77777777" w:rsidR="005019B7" w:rsidRDefault="005019B7" w:rsidP="00AA3448">
      <w:pPr>
        <w:pStyle w:val="Listeafsnit"/>
        <w:numPr>
          <w:ilvl w:val="1"/>
          <w:numId w:val="27"/>
        </w:numPr>
      </w:pPr>
    </w:p>
    <w:p w14:paraId="2A27AF0D" w14:textId="77777777" w:rsidR="00AA3448" w:rsidRDefault="00AA3448" w:rsidP="005019B7">
      <w:pPr>
        <w:pStyle w:val="Listeafsnit"/>
        <w:ind w:left="360"/>
      </w:pPr>
      <w:r>
        <w:t>Er havnen tilgængelig for alle brugere på lige vilkår?</w:t>
      </w:r>
      <w:r>
        <w:br/>
        <w:t>_________________________________________________________________________________________________________</w:t>
      </w:r>
      <w:r>
        <w:br/>
      </w:r>
    </w:p>
    <w:p w14:paraId="4F7356F2" w14:textId="77777777" w:rsidR="005019B7" w:rsidRDefault="005019B7" w:rsidP="00AA3448">
      <w:pPr>
        <w:pStyle w:val="Listeafsnit"/>
        <w:numPr>
          <w:ilvl w:val="1"/>
          <w:numId w:val="27"/>
        </w:numPr>
      </w:pPr>
    </w:p>
    <w:p w14:paraId="16DB57DC" w14:textId="77777777" w:rsidR="00AA3448" w:rsidRDefault="00AA3448" w:rsidP="005019B7">
      <w:pPr>
        <w:pStyle w:val="Listeafsnit"/>
        <w:ind w:left="360"/>
      </w:pPr>
      <w:r>
        <w:t>Kan I bekræfte, at I har kontaktet/været i dialog med KommuneKredit vedrørende den forespørgsel om lån, der har affødt jeres besvarelse af dette spørgeskema, før projektet er påbegyndt? Det vil sige inden, at der er indgået bindende kontrakt med fx entreprenør.</w:t>
      </w:r>
    </w:p>
    <w:p w14:paraId="77C65382" w14:textId="77777777" w:rsidR="00AA3448" w:rsidRDefault="00000000" w:rsidP="005019B7">
      <w:pPr>
        <w:pStyle w:val="Listeafsnit"/>
        <w:ind w:left="0" w:firstLine="432"/>
      </w:pPr>
      <w:sdt>
        <w:sdtPr>
          <w:rPr>
            <w:rFonts w:ascii="MS Gothic" w:eastAsia="MS Gothic" w:hAnsi="MS Gothic"/>
            <w:bCs/>
          </w:rPr>
          <w:id w:val="664057373"/>
          <w14:checkbox>
            <w14:checked w14:val="0"/>
            <w14:checkedState w14:val="2612" w14:font="MS Gothic"/>
            <w14:uncheckedState w14:val="2610" w14:font="MS Gothic"/>
          </w14:checkbox>
        </w:sdtPr>
        <w:sdtContent>
          <w:r w:rsidR="005019B7">
            <w:rPr>
              <w:rFonts w:ascii="MS Gothic" w:eastAsia="MS Gothic" w:hAnsi="MS Gothic" w:hint="eastAsia"/>
              <w:bCs/>
            </w:rPr>
            <w:t>☐</w:t>
          </w:r>
        </w:sdtContent>
      </w:sdt>
      <w:r w:rsidR="00AA3448" w:rsidRPr="00092077">
        <w:rPr>
          <w:bCs/>
        </w:rPr>
        <w:t xml:space="preserve">    </w:t>
      </w:r>
      <w:r w:rsidR="00AA3448">
        <w:rPr>
          <w:bCs/>
        </w:rPr>
        <w:t>Ja</w:t>
      </w:r>
      <w:r w:rsidR="00AA3448" w:rsidRPr="00092077">
        <w:rPr>
          <w:bCs/>
        </w:rPr>
        <w:tab/>
      </w:r>
      <w:sdt>
        <w:sdtPr>
          <w:rPr>
            <w:rFonts w:ascii="MS Gothic" w:eastAsia="MS Gothic" w:hAnsi="MS Gothic"/>
            <w:bCs/>
          </w:rPr>
          <w:id w:val="-651600892"/>
          <w14:checkbox>
            <w14:checked w14:val="0"/>
            <w14:checkedState w14:val="2612" w14:font="MS Gothic"/>
            <w14:uncheckedState w14:val="2610" w14:font="MS Gothic"/>
          </w14:checkbox>
        </w:sdtPr>
        <w:sdtContent>
          <w:r w:rsidR="00AA3448" w:rsidRPr="00092077">
            <w:rPr>
              <w:rFonts w:ascii="MS Gothic" w:eastAsia="MS Gothic" w:hAnsi="MS Gothic" w:hint="eastAsia"/>
              <w:bCs/>
            </w:rPr>
            <w:t>☐</w:t>
          </w:r>
        </w:sdtContent>
      </w:sdt>
      <w:r w:rsidR="00AA3448" w:rsidRPr="00092077">
        <w:rPr>
          <w:bCs/>
        </w:rPr>
        <w:t xml:space="preserve">    </w:t>
      </w:r>
      <w:r w:rsidR="00AA3448">
        <w:rPr>
          <w:bCs/>
        </w:rPr>
        <w:t>Nej</w:t>
      </w:r>
    </w:p>
    <w:p w14:paraId="0E7E9219" w14:textId="77777777" w:rsidR="00AA3448" w:rsidRDefault="00AA3448" w:rsidP="00AA3448"/>
    <w:p w14:paraId="28B783E7" w14:textId="77777777" w:rsidR="004359AD" w:rsidRPr="00AA3448" w:rsidRDefault="004359AD" w:rsidP="004359AD"/>
    <w:sectPr w:rsidR="004359AD" w:rsidRPr="00AA3448" w:rsidSect="00473FDE">
      <w:headerReference w:type="default" r:id="rId11"/>
      <w:footerReference w:type="default" r:id="rId12"/>
      <w:headerReference w:type="first" r:id="rId13"/>
      <w:footerReference w:type="first" r:id="rId14"/>
      <w:endnotePr>
        <w:numFmt w:val="decimal"/>
      </w:endnotePr>
      <w:pgSz w:w="11907" w:h="16840" w:code="9"/>
      <w:pgMar w:top="2625" w:right="1559" w:bottom="1702" w:left="1134" w:header="49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EB50" w14:textId="77777777" w:rsidR="001C06DD" w:rsidRDefault="001C06DD">
      <w:r>
        <w:separator/>
      </w:r>
    </w:p>
  </w:endnote>
  <w:endnote w:type="continuationSeparator" w:id="0">
    <w:p w14:paraId="377E3B83" w14:textId="77777777" w:rsidR="001C06DD" w:rsidRDefault="001C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C857" w14:textId="77777777" w:rsidR="00247C2F" w:rsidRDefault="00032547">
    <w:pPr>
      <w:pStyle w:val="Sidefod"/>
    </w:pPr>
    <w:r>
      <w:rPr>
        <w:noProof/>
        <w:lang w:eastAsia="da-DK"/>
      </w:rPr>
      <mc:AlternateContent>
        <mc:Choice Requires="wps">
          <w:drawing>
            <wp:anchor distT="0" distB="0" distL="114300" distR="114300" simplePos="0" relativeHeight="251664384" behindDoc="0" locked="0" layoutInCell="1" allowOverlap="1" wp14:anchorId="39BA9B44" wp14:editId="46E362E8">
              <wp:simplePos x="0" y="0"/>
              <wp:positionH relativeFrom="page">
                <wp:posOffset>6336665</wp:posOffset>
              </wp:positionH>
              <wp:positionV relativeFrom="page">
                <wp:posOffset>10182225</wp:posOffset>
              </wp:positionV>
              <wp:extent cx="890270" cy="311785"/>
              <wp:effectExtent l="2540" t="0" r="2540" b="2540"/>
              <wp:wrapNone/>
              <wp:docPr id="3" name="PageNumber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E0F7" w14:textId="77777777" w:rsidR="00247C2F" w:rsidRPr="00192812" w:rsidRDefault="00AA3448" w:rsidP="00930E78">
                          <w:pPr>
                            <w:jc w:val="right"/>
                            <w:rPr>
                              <w:rStyle w:val="Sidetal"/>
                            </w:rPr>
                          </w:pPr>
                          <w:bookmarkStart w:id="0" w:name="SD_LAN_Page_N1"/>
                          <w:r>
                            <w:rPr>
                              <w:rStyle w:val="Sidetal"/>
                            </w:rPr>
                            <w:t>Side</w:t>
                          </w:r>
                          <w:bookmarkEnd w:id="0"/>
                          <w:r w:rsidR="00247C2F">
                            <w:rPr>
                              <w:rStyle w:val="Sidetal"/>
                            </w:rPr>
                            <w:t xml:space="preserve"> </w:t>
                          </w:r>
                          <w:r w:rsidR="00247C2F">
                            <w:rPr>
                              <w:rStyle w:val="Sidetal"/>
                            </w:rPr>
                            <w:fldChar w:fldCharType="begin"/>
                          </w:r>
                          <w:r w:rsidR="00247C2F">
                            <w:rPr>
                              <w:rStyle w:val="Sidetal"/>
                            </w:rPr>
                            <w:instrText xml:space="preserve"> PAGE </w:instrText>
                          </w:r>
                          <w:r w:rsidR="00247C2F">
                            <w:rPr>
                              <w:rStyle w:val="Sidetal"/>
                            </w:rPr>
                            <w:fldChar w:fldCharType="separate"/>
                          </w:r>
                          <w:r w:rsidR="008E359C">
                            <w:rPr>
                              <w:rStyle w:val="Sidetal"/>
                              <w:noProof/>
                            </w:rPr>
                            <w:t>1</w:t>
                          </w:r>
                          <w:r w:rsidR="00247C2F">
                            <w:rPr>
                              <w:rStyle w:val="Sidetal"/>
                            </w:rPr>
                            <w:fldChar w:fldCharType="end"/>
                          </w:r>
                          <w:r w:rsidR="00247C2F">
                            <w:rPr>
                              <w:rStyle w:val="Sidetal"/>
                            </w:rPr>
                            <w:t xml:space="preserve"> </w:t>
                          </w:r>
                          <w:bookmarkStart w:id="1" w:name="SD_LAN_Of_N1"/>
                          <w:r>
                            <w:rPr>
                              <w:rStyle w:val="Sidetal"/>
                            </w:rPr>
                            <w:t>af</w:t>
                          </w:r>
                          <w:bookmarkEnd w:id="1"/>
                          <w:r w:rsidR="00247C2F">
                            <w:rPr>
                              <w:rStyle w:val="Sidetal"/>
                            </w:rPr>
                            <w:t xml:space="preserve"> </w:t>
                          </w:r>
                          <w:r w:rsidR="00247C2F">
                            <w:rPr>
                              <w:rStyle w:val="Sidetal"/>
                            </w:rPr>
                            <w:fldChar w:fldCharType="begin"/>
                          </w:r>
                          <w:r w:rsidR="00247C2F">
                            <w:rPr>
                              <w:rStyle w:val="Sidetal"/>
                            </w:rPr>
                            <w:instrText xml:space="preserve"> NUMPAGES </w:instrText>
                          </w:r>
                          <w:r w:rsidR="00247C2F">
                            <w:rPr>
                              <w:rStyle w:val="Sidetal"/>
                            </w:rPr>
                            <w:fldChar w:fldCharType="separate"/>
                          </w:r>
                          <w:r w:rsidR="008E359C">
                            <w:rPr>
                              <w:rStyle w:val="Sidetal"/>
                              <w:noProof/>
                            </w:rPr>
                            <w:t>1</w:t>
                          </w:r>
                          <w:r w:rsidR="00247C2F">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A9B44" id="_x0000_t202" coordsize="21600,21600" o:spt="202" path="m,l,21600r21600,l21600,xe">
              <v:stroke joinstyle="miter"/>
              <v:path gradientshapeok="t" o:connecttype="rect"/>
            </v:shapetype>
            <v:shape id="PageNumber2" o:spid="_x0000_s1026" type="#_x0000_t202" style="position:absolute;margin-left:498.95pt;margin-top:801.75pt;width:70.1pt;height:24.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" filled="f" stroked="f">
              <v:textbox inset="0,0,0,0">
                <w:txbxContent>
                  <w:p w14:paraId="2B8AE0F7" w14:textId="77777777" w:rsidR="00247C2F" w:rsidRPr="00192812" w:rsidRDefault="00AA3448" w:rsidP="00930E78">
                    <w:pPr>
                      <w:jc w:val="right"/>
                      <w:rPr>
                        <w:rStyle w:val="Sidetal"/>
                      </w:rPr>
                    </w:pPr>
                    <w:bookmarkStart w:id="3" w:name="SD_LAN_Page_N1"/>
                    <w:r>
                      <w:rPr>
                        <w:rStyle w:val="Sidetal"/>
                      </w:rPr>
                      <w:t>Side</w:t>
                    </w:r>
                    <w:bookmarkEnd w:id="3"/>
                    <w:r w:rsidR="00247C2F">
                      <w:rPr>
                        <w:rStyle w:val="Sidetal"/>
                      </w:rPr>
                      <w:t xml:space="preserve"> </w:t>
                    </w:r>
                    <w:r w:rsidR="00247C2F">
                      <w:rPr>
                        <w:rStyle w:val="Sidetal"/>
                      </w:rPr>
                      <w:fldChar w:fldCharType="begin"/>
                    </w:r>
                    <w:r w:rsidR="00247C2F">
                      <w:rPr>
                        <w:rStyle w:val="Sidetal"/>
                      </w:rPr>
                      <w:instrText xml:space="preserve"> PAGE </w:instrText>
                    </w:r>
                    <w:r w:rsidR="00247C2F">
                      <w:rPr>
                        <w:rStyle w:val="Sidetal"/>
                      </w:rPr>
                      <w:fldChar w:fldCharType="separate"/>
                    </w:r>
                    <w:r w:rsidR="008E359C">
                      <w:rPr>
                        <w:rStyle w:val="Sidetal"/>
                        <w:noProof/>
                      </w:rPr>
                      <w:t>1</w:t>
                    </w:r>
                    <w:r w:rsidR="00247C2F">
                      <w:rPr>
                        <w:rStyle w:val="Sidetal"/>
                      </w:rPr>
                      <w:fldChar w:fldCharType="end"/>
                    </w:r>
                    <w:r w:rsidR="00247C2F">
                      <w:rPr>
                        <w:rStyle w:val="Sidetal"/>
                      </w:rPr>
                      <w:t xml:space="preserve"> </w:t>
                    </w:r>
                    <w:bookmarkStart w:id="4" w:name="SD_LAN_Of_N1"/>
                    <w:r>
                      <w:rPr>
                        <w:rStyle w:val="Sidetal"/>
                      </w:rPr>
                      <w:t>af</w:t>
                    </w:r>
                    <w:bookmarkEnd w:id="4"/>
                    <w:r w:rsidR="00247C2F">
                      <w:rPr>
                        <w:rStyle w:val="Sidetal"/>
                      </w:rPr>
                      <w:t xml:space="preserve"> </w:t>
                    </w:r>
                    <w:r w:rsidR="00247C2F">
                      <w:rPr>
                        <w:rStyle w:val="Sidetal"/>
                      </w:rPr>
                      <w:fldChar w:fldCharType="begin"/>
                    </w:r>
                    <w:r w:rsidR="00247C2F">
                      <w:rPr>
                        <w:rStyle w:val="Sidetal"/>
                      </w:rPr>
                      <w:instrText xml:space="preserve"> NUMPAGES </w:instrText>
                    </w:r>
                    <w:r w:rsidR="00247C2F">
                      <w:rPr>
                        <w:rStyle w:val="Sidetal"/>
                      </w:rPr>
                      <w:fldChar w:fldCharType="separate"/>
                    </w:r>
                    <w:r w:rsidR="008E359C">
                      <w:rPr>
                        <w:rStyle w:val="Sidetal"/>
                        <w:noProof/>
                      </w:rPr>
                      <w:t>1</w:t>
                    </w:r>
                    <w:r w:rsidR="00247C2F">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4A1F" w14:textId="77777777" w:rsidR="00247C2F" w:rsidRDefault="00032547" w:rsidP="009B14CB">
    <w:pPr>
      <w:pStyle w:val="Sidefod"/>
    </w:pPr>
    <w:r>
      <w:rPr>
        <w:noProof/>
        <w:lang w:eastAsia="da-DK"/>
      </w:rPr>
      <mc:AlternateContent>
        <mc:Choice Requires="wps">
          <w:drawing>
            <wp:anchor distT="0" distB="0" distL="114300" distR="114300" simplePos="0" relativeHeight="251659264" behindDoc="0" locked="0" layoutInCell="1" allowOverlap="1" wp14:anchorId="750099FE" wp14:editId="33208A21">
              <wp:simplePos x="0" y="0"/>
              <wp:positionH relativeFrom="page">
                <wp:posOffset>6336665</wp:posOffset>
              </wp:positionH>
              <wp:positionV relativeFrom="page">
                <wp:posOffset>10182225</wp:posOffset>
              </wp:positionV>
              <wp:extent cx="890270" cy="287655"/>
              <wp:effectExtent l="2540" t="0" r="2540" b="0"/>
              <wp:wrapNone/>
              <wp:docPr id="1" name="PageNumber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CB331" w14:textId="77777777" w:rsidR="00247C2F" w:rsidRPr="00192812" w:rsidRDefault="00AA3448" w:rsidP="00192812">
                          <w:pPr>
                            <w:jc w:val="right"/>
                            <w:rPr>
                              <w:rStyle w:val="Sidetal"/>
                            </w:rPr>
                          </w:pPr>
                          <w:bookmarkStart w:id="2" w:name="SD_LAN_Page"/>
                          <w:r>
                            <w:rPr>
                              <w:rStyle w:val="Sidetal"/>
                            </w:rPr>
                            <w:t>Side</w:t>
                          </w:r>
                          <w:bookmarkEnd w:id="2"/>
                          <w:r w:rsidR="00247C2F">
                            <w:rPr>
                              <w:rStyle w:val="Sidetal"/>
                            </w:rPr>
                            <w:t xml:space="preserve"> </w:t>
                          </w:r>
                          <w:r w:rsidR="00247C2F">
                            <w:rPr>
                              <w:rStyle w:val="Sidetal"/>
                            </w:rPr>
                            <w:fldChar w:fldCharType="begin"/>
                          </w:r>
                          <w:r w:rsidR="00247C2F">
                            <w:rPr>
                              <w:rStyle w:val="Sidetal"/>
                            </w:rPr>
                            <w:instrText xml:space="preserve"> PAGE </w:instrText>
                          </w:r>
                          <w:r w:rsidR="00247C2F">
                            <w:rPr>
                              <w:rStyle w:val="Sidetal"/>
                            </w:rPr>
                            <w:fldChar w:fldCharType="separate"/>
                          </w:r>
                          <w:r w:rsidR="00F72228">
                            <w:rPr>
                              <w:rStyle w:val="Sidetal"/>
                              <w:noProof/>
                            </w:rPr>
                            <w:t>1</w:t>
                          </w:r>
                          <w:r w:rsidR="00247C2F">
                            <w:rPr>
                              <w:rStyle w:val="Sidetal"/>
                            </w:rPr>
                            <w:fldChar w:fldCharType="end"/>
                          </w:r>
                          <w:r w:rsidR="00247C2F">
                            <w:rPr>
                              <w:rStyle w:val="Sidetal"/>
                            </w:rPr>
                            <w:t xml:space="preserve"> </w:t>
                          </w:r>
                          <w:bookmarkStart w:id="3" w:name="SD_LAN_Of"/>
                          <w:r>
                            <w:rPr>
                              <w:rStyle w:val="Sidetal"/>
                            </w:rPr>
                            <w:t>af</w:t>
                          </w:r>
                          <w:bookmarkEnd w:id="3"/>
                          <w:r w:rsidR="00247C2F">
                            <w:rPr>
                              <w:rStyle w:val="Sidetal"/>
                            </w:rPr>
                            <w:t xml:space="preserve"> </w:t>
                          </w:r>
                          <w:r w:rsidR="00247C2F">
                            <w:rPr>
                              <w:rStyle w:val="Sidetal"/>
                            </w:rPr>
                            <w:fldChar w:fldCharType="begin"/>
                          </w:r>
                          <w:r w:rsidR="00247C2F">
                            <w:rPr>
                              <w:rStyle w:val="Sidetal"/>
                            </w:rPr>
                            <w:instrText xml:space="preserve"> NUMPAGES </w:instrText>
                          </w:r>
                          <w:r w:rsidR="00247C2F">
                            <w:rPr>
                              <w:rStyle w:val="Sidetal"/>
                            </w:rPr>
                            <w:fldChar w:fldCharType="separate"/>
                          </w:r>
                          <w:r w:rsidR="00F72228">
                            <w:rPr>
                              <w:rStyle w:val="Sidetal"/>
                              <w:noProof/>
                            </w:rPr>
                            <w:t>1</w:t>
                          </w:r>
                          <w:r w:rsidR="00247C2F">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099FE" id="_x0000_t202" coordsize="21600,21600" o:spt="202" path="m,l,21600r21600,l21600,xe">
              <v:stroke joinstyle="miter"/>
              <v:path gradientshapeok="t" o:connecttype="rect"/>
            </v:shapetype>
            <v:shape id="PageNumber1" o:spid="_x0000_s1027" type="#_x0000_t202" style="position:absolute;margin-left:498.95pt;margin-top:801.75pt;width:70.1pt;height:2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" filled="f" stroked="f">
              <v:textbox inset="0,0,0,0">
                <w:txbxContent>
                  <w:p w14:paraId="2B4CB331" w14:textId="77777777" w:rsidR="00247C2F" w:rsidRPr="00192812" w:rsidRDefault="00AA3448" w:rsidP="00192812">
                    <w:pPr>
                      <w:jc w:val="right"/>
                      <w:rPr>
                        <w:rStyle w:val="Sidetal"/>
                      </w:rPr>
                    </w:pPr>
                    <w:bookmarkStart w:id="7" w:name="SD_LAN_Page"/>
                    <w:r>
                      <w:rPr>
                        <w:rStyle w:val="Sidetal"/>
                      </w:rPr>
                      <w:t>Side</w:t>
                    </w:r>
                    <w:bookmarkEnd w:id="7"/>
                    <w:r w:rsidR="00247C2F">
                      <w:rPr>
                        <w:rStyle w:val="Sidetal"/>
                      </w:rPr>
                      <w:t xml:space="preserve"> </w:t>
                    </w:r>
                    <w:r w:rsidR="00247C2F">
                      <w:rPr>
                        <w:rStyle w:val="Sidetal"/>
                      </w:rPr>
                      <w:fldChar w:fldCharType="begin"/>
                    </w:r>
                    <w:r w:rsidR="00247C2F">
                      <w:rPr>
                        <w:rStyle w:val="Sidetal"/>
                      </w:rPr>
                      <w:instrText xml:space="preserve"> PAGE </w:instrText>
                    </w:r>
                    <w:r w:rsidR="00247C2F">
                      <w:rPr>
                        <w:rStyle w:val="Sidetal"/>
                      </w:rPr>
                      <w:fldChar w:fldCharType="separate"/>
                    </w:r>
                    <w:r w:rsidR="00F72228">
                      <w:rPr>
                        <w:rStyle w:val="Sidetal"/>
                        <w:noProof/>
                      </w:rPr>
                      <w:t>1</w:t>
                    </w:r>
                    <w:r w:rsidR="00247C2F">
                      <w:rPr>
                        <w:rStyle w:val="Sidetal"/>
                      </w:rPr>
                      <w:fldChar w:fldCharType="end"/>
                    </w:r>
                    <w:r w:rsidR="00247C2F">
                      <w:rPr>
                        <w:rStyle w:val="Sidetal"/>
                      </w:rPr>
                      <w:t xml:space="preserve"> </w:t>
                    </w:r>
                    <w:bookmarkStart w:id="8" w:name="SD_LAN_Of"/>
                    <w:r>
                      <w:rPr>
                        <w:rStyle w:val="Sidetal"/>
                      </w:rPr>
                      <w:t>af</w:t>
                    </w:r>
                    <w:bookmarkEnd w:id="8"/>
                    <w:r w:rsidR="00247C2F">
                      <w:rPr>
                        <w:rStyle w:val="Sidetal"/>
                      </w:rPr>
                      <w:t xml:space="preserve"> </w:t>
                    </w:r>
                    <w:r w:rsidR="00247C2F">
                      <w:rPr>
                        <w:rStyle w:val="Sidetal"/>
                      </w:rPr>
                      <w:fldChar w:fldCharType="begin"/>
                    </w:r>
                    <w:r w:rsidR="00247C2F">
                      <w:rPr>
                        <w:rStyle w:val="Sidetal"/>
                      </w:rPr>
                      <w:instrText xml:space="preserve"> NUMPAGES </w:instrText>
                    </w:r>
                    <w:r w:rsidR="00247C2F">
                      <w:rPr>
                        <w:rStyle w:val="Sidetal"/>
                      </w:rPr>
                      <w:fldChar w:fldCharType="separate"/>
                    </w:r>
                    <w:r w:rsidR="00F72228">
                      <w:rPr>
                        <w:rStyle w:val="Sidetal"/>
                        <w:noProof/>
                      </w:rPr>
                      <w:t>1</w:t>
                    </w:r>
                    <w:r w:rsidR="00247C2F">
                      <w:rPr>
                        <w:rStyle w:val="Sidet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E83D" w14:textId="77777777" w:rsidR="001C06DD" w:rsidRDefault="001C06DD">
      <w:r>
        <w:separator/>
      </w:r>
    </w:p>
  </w:footnote>
  <w:footnote w:type="continuationSeparator" w:id="0">
    <w:p w14:paraId="083A9BD0" w14:textId="77777777" w:rsidR="001C06DD" w:rsidRDefault="001C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7E06" w14:textId="77777777" w:rsidR="00247C2F" w:rsidRPr="003D47E3" w:rsidRDefault="005019B7" w:rsidP="003D47E3">
    <w:pPr>
      <w:pStyle w:val="Normal-DokumentNavn"/>
    </w:pPr>
    <w:r>
      <w:rPr>
        <w:noProof/>
        <w:lang w:eastAsia="da-DK"/>
      </w:rPr>
      <w:drawing>
        <wp:anchor distT="0" distB="0" distL="114300" distR="114300" simplePos="0" relativeHeight="251657216" behindDoc="0" locked="0" layoutInCell="1" allowOverlap="1" wp14:anchorId="0D2B64F5" wp14:editId="54CCC3E0">
          <wp:simplePos x="0" y="0"/>
          <wp:positionH relativeFrom="page">
            <wp:posOffset>5996940</wp:posOffset>
          </wp:positionH>
          <wp:positionV relativeFrom="page">
            <wp:posOffset>316230</wp:posOffset>
          </wp:positionV>
          <wp:extent cx="607695" cy="819785"/>
          <wp:effectExtent l="0" t="0" r="1905" b="0"/>
          <wp:wrapNone/>
          <wp:docPr id="37"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07695" cy="819785"/>
                  </a:xfrm>
                  <a:prstGeom prst="rect">
                    <a:avLst/>
                  </a:prstGeom>
                </pic:spPr>
              </pic:pic>
            </a:graphicData>
          </a:graphic>
        </wp:anchor>
      </w:drawing>
    </w:r>
    <w:r>
      <w:rPr>
        <w:noProof/>
        <w:lang w:eastAsia="da-DK"/>
      </w:rPr>
      <w:t>spørgeskema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D5FD" w14:textId="77777777" w:rsidR="00582E11" w:rsidRDefault="00AA3448" w:rsidP="00582E11">
    <w:pPr>
      <w:pStyle w:val="Normal-DokumentNavn"/>
    </w:pPr>
    <w:r>
      <w:rPr>
        <w:noProof/>
        <w:lang w:eastAsia="da-DK"/>
      </w:rPr>
      <w:t>Spørgeskema</w:t>
    </w:r>
  </w:p>
  <w:p w14:paraId="37D452D5" w14:textId="77777777" w:rsidR="00247C2F" w:rsidRPr="00582E11" w:rsidRDefault="00AA3448" w:rsidP="00582E11">
    <w:pPr>
      <w:pStyle w:val="Normal-DokumentNavn"/>
    </w:pPr>
    <w:r>
      <w:rPr>
        <w:noProof/>
        <w:lang w:eastAsia="da-DK"/>
      </w:rPr>
      <w:drawing>
        <wp:anchor distT="0" distB="0" distL="114300" distR="114300" simplePos="0" relativeHeight="251649024" behindDoc="0" locked="0" layoutInCell="1" allowOverlap="1" wp14:anchorId="1C564B01" wp14:editId="35882E58">
          <wp:simplePos x="0" y="0"/>
          <wp:positionH relativeFrom="page">
            <wp:posOffset>719455</wp:posOffset>
          </wp:positionH>
          <wp:positionV relativeFrom="page">
            <wp:posOffset>9546590</wp:posOffset>
          </wp:positionV>
          <wp:extent cx="4949825" cy="837565"/>
          <wp:effectExtent l="0" t="0" r="0" b="0"/>
          <wp:wrapNone/>
          <wp:docPr id="35" name="Address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4949825" cy="837565"/>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3120" behindDoc="0" locked="0" layoutInCell="1" allowOverlap="1" wp14:anchorId="4466BCA9" wp14:editId="34607F4E">
          <wp:simplePos x="0" y="0"/>
          <wp:positionH relativeFrom="page">
            <wp:posOffset>5939790</wp:posOffset>
          </wp:positionH>
          <wp:positionV relativeFrom="page">
            <wp:posOffset>359410</wp:posOffset>
          </wp:positionV>
          <wp:extent cx="607695" cy="819785"/>
          <wp:effectExtent l="0" t="0" r="1905" b="0"/>
          <wp:wrapNone/>
          <wp:docPr id="36"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07695" cy="819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C93B93"/>
    <w:multiLevelType w:val="multilevel"/>
    <w:tmpl w:val="F17495A8"/>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E90E13"/>
    <w:multiLevelType w:val="multilevel"/>
    <w:tmpl w:val="3ACC2308"/>
    <w:lvl w:ilvl="0">
      <w:start w:val="1"/>
      <w:numFmt w:val="decimal"/>
      <w:pStyle w:val="Opstilling-talellerbog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268" w:hanging="850"/>
      </w:pPr>
      <w:rPr>
        <w:rFonts w:hint="default"/>
      </w:rPr>
    </w:lvl>
    <w:lvl w:ilvl="4">
      <w:start w:val="1"/>
      <w:numFmt w:val="decimal"/>
      <w:lvlText w:val="%1.%2.%3.%4.%5."/>
      <w:lvlJc w:val="left"/>
      <w:pPr>
        <w:ind w:left="3402" w:hanging="1134"/>
      </w:pPr>
      <w:rPr>
        <w:rFonts w:hint="default"/>
      </w:rPr>
    </w:lvl>
    <w:lvl w:ilvl="5">
      <w:start w:val="1"/>
      <w:numFmt w:val="decimal"/>
      <w:lvlText w:val="%1.%2.%3.%4.%5.%6."/>
      <w:lvlJc w:val="left"/>
      <w:pPr>
        <w:ind w:left="3572" w:hanging="1304"/>
      </w:pPr>
      <w:rPr>
        <w:rFonts w:hint="default"/>
      </w:rPr>
    </w:lvl>
    <w:lvl w:ilvl="6">
      <w:start w:val="1"/>
      <w:numFmt w:val="decimal"/>
      <w:lvlText w:val="%1.%2.%3.%4.%5.%6.%7."/>
      <w:lvlJc w:val="left"/>
      <w:pPr>
        <w:ind w:left="3799" w:hanging="1531"/>
      </w:pPr>
      <w:rPr>
        <w:rFonts w:hint="default"/>
      </w:rPr>
    </w:lvl>
    <w:lvl w:ilvl="7">
      <w:start w:val="1"/>
      <w:numFmt w:val="decimal"/>
      <w:lvlText w:val="%1.%2.%3.%4.%5.%6.%7.%8."/>
      <w:lvlJc w:val="left"/>
      <w:pPr>
        <w:ind w:left="3856" w:hanging="1588"/>
      </w:pPr>
      <w:rPr>
        <w:rFonts w:hint="default"/>
      </w:rPr>
    </w:lvl>
    <w:lvl w:ilvl="8">
      <w:start w:val="1"/>
      <w:numFmt w:val="decimal"/>
      <w:lvlText w:val="%1.%2.%3.%4.%5.%6.%7.%8.%9."/>
      <w:lvlJc w:val="left"/>
      <w:pPr>
        <w:ind w:left="4082" w:hanging="1814"/>
      </w:pPr>
      <w:rPr>
        <w:rFonts w:hint="default"/>
      </w:rPr>
    </w:lvl>
  </w:abstractNum>
  <w:abstractNum w:abstractNumId="11" w15:restartNumberingAfterBreak="0">
    <w:nsid w:val="2D642378"/>
    <w:multiLevelType w:val="multilevel"/>
    <w:tmpl w:val="ACFA8DB0"/>
    <w:lvl w:ilvl="0">
      <w:start w:val="1"/>
      <w:numFmt w:val="bullet"/>
      <w:pStyle w:val="Opstilling-punkttegn"/>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2"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16cid:durableId="1999379328">
    <w:abstractNumId w:val="13"/>
  </w:num>
  <w:num w:numId="2" w16cid:durableId="395784177">
    <w:abstractNumId w:val="8"/>
  </w:num>
  <w:num w:numId="3" w16cid:durableId="256066094">
    <w:abstractNumId w:val="12"/>
  </w:num>
  <w:num w:numId="4" w16cid:durableId="1267617666">
    <w:abstractNumId w:val="11"/>
  </w:num>
  <w:num w:numId="5" w16cid:durableId="1911848480">
    <w:abstractNumId w:val="7"/>
  </w:num>
  <w:num w:numId="6" w16cid:durableId="1143963157">
    <w:abstractNumId w:val="6"/>
  </w:num>
  <w:num w:numId="7" w16cid:durableId="1331373145">
    <w:abstractNumId w:val="5"/>
  </w:num>
  <w:num w:numId="8" w16cid:durableId="1221792092">
    <w:abstractNumId w:val="4"/>
  </w:num>
  <w:num w:numId="9" w16cid:durableId="1106929099">
    <w:abstractNumId w:val="10"/>
  </w:num>
  <w:num w:numId="10" w16cid:durableId="119688891">
    <w:abstractNumId w:val="3"/>
  </w:num>
  <w:num w:numId="11" w16cid:durableId="1996713995">
    <w:abstractNumId w:val="2"/>
  </w:num>
  <w:num w:numId="12" w16cid:durableId="218249908">
    <w:abstractNumId w:val="1"/>
  </w:num>
  <w:num w:numId="13" w16cid:durableId="1228030218">
    <w:abstractNumId w:val="0"/>
  </w:num>
  <w:num w:numId="14" w16cid:durableId="1545100343">
    <w:abstractNumId w:val="13"/>
  </w:num>
  <w:num w:numId="15" w16cid:durableId="71172114">
    <w:abstractNumId w:val="8"/>
  </w:num>
  <w:num w:numId="16" w16cid:durableId="740324499">
    <w:abstractNumId w:val="12"/>
  </w:num>
  <w:num w:numId="17" w16cid:durableId="346634819">
    <w:abstractNumId w:val="11"/>
  </w:num>
  <w:num w:numId="18" w16cid:durableId="343825702">
    <w:abstractNumId w:val="7"/>
  </w:num>
  <w:num w:numId="19" w16cid:durableId="1834295371">
    <w:abstractNumId w:val="6"/>
  </w:num>
  <w:num w:numId="20" w16cid:durableId="510219533">
    <w:abstractNumId w:val="5"/>
  </w:num>
  <w:num w:numId="21" w16cid:durableId="1488978310">
    <w:abstractNumId w:val="4"/>
  </w:num>
  <w:num w:numId="22" w16cid:durableId="175732936">
    <w:abstractNumId w:val="10"/>
  </w:num>
  <w:num w:numId="23" w16cid:durableId="1474374152">
    <w:abstractNumId w:val="3"/>
  </w:num>
  <w:num w:numId="24" w16cid:durableId="1872761976">
    <w:abstractNumId w:val="2"/>
  </w:num>
  <w:num w:numId="25" w16cid:durableId="1641417556">
    <w:abstractNumId w:val="1"/>
  </w:num>
  <w:num w:numId="26" w16cid:durableId="1519737270">
    <w:abstractNumId w:val="0"/>
  </w:num>
  <w:num w:numId="27" w16cid:durableId="17484569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48"/>
    <w:rsid w:val="000035B8"/>
    <w:rsid w:val="00023932"/>
    <w:rsid w:val="00032547"/>
    <w:rsid w:val="000421D4"/>
    <w:rsid w:val="00051A09"/>
    <w:rsid w:val="00066058"/>
    <w:rsid w:val="00070505"/>
    <w:rsid w:val="00095FA7"/>
    <w:rsid w:val="000D6E63"/>
    <w:rsid w:val="0012489C"/>
    <w:rsid w:val="00130D66"/>
    <w:rsid w:val="00137D6E"/>
    <w:rsid w:val="0014355F"/>
    <w:rsid w:val="0014428C"/>
    <w:rsid w:val="00153477"/>
    <w:rsid w:val="00160A60"/>
    <w:rsid w:val="00161AEC"/>
    <w:rsid w:val="00163F58"/>
    <w:rsid w:val="00186F7F"/>
    <w:rsid w:val="00192812"/>
    <w:rsid w:val="001B007C"/>
    <w:rsid w:val="001C06DD"/>
    <w:rsid w:val="001C52DA"/>
    <w:rsid w:val="00216BE3"/>
    <w:rsid w:val="002171DE"/>
    <w:rsid w:val="00217672"/>
    <w:rsid w:val="002358C8"/>
    <w:rsid w:val="002412F2"/>
    <w:rsid w:val="002416DB"/>
    <w:rsid w:val="00243FDB"/>
    <w:rsid w:val="00247C2F"/>
    <w:rsid w:val="00266098"/>
    <w:rsid w:val="00270BA3"/>
    <w:rsid w:val="002A2031"/>
    <w:rsid w:val="002A7882"/>
    <w:rsid w:val="002E10E7"/>
    <w:rsid w:val="002E326D"/>
    <w:rsid w:val="002E4593"/>
    <w:rsid w:val="002F2D9E"/>
    <w:rsid w:val="0030033B"/>
    <w:rsid w:val="00316154"/>
    <w:rsid w:val="003247C7"/>
    <w:rsid w:val="00327C3C"/>
    <w:rsid w:val="00332BDD"/>
    <w:rsid w:val="00347547"/>
    <w:rsid w:val="00365012"/>
    <w:rsid w:val="0037327F"/>
    <w:rsid w:val="003D47E3"/>
    <w:rsid w:val="003E6170"/>
    <w:rsid w:val="003E6C08"/>
    <w:rsid w:val="003F3474"/>
    <w:rsid w:val="00417A8B"/>
    <w:rsid w:val="00424115"/>
    <w:rsid w:val="0043074C"/>
    <w:rsid w:val="004359AD"/>
    <w:rsid w:val="00435F1F"/>
    <w:rsid w:val="004570A1"/>
    <w:rsid w:val="00473FDE"/>
    <w:rsid w:val="0048157E"/>
    <w:rsid w:val="004B6351"/>
    <w:rsid w:val="004C467E"/>
    <w:rsid w:val="004E1361"/>
    <w:rsid w:val="004E63CE"/>
    <w:rsid w:val="005001B3"/>
    <w:rsid w:val="005019B7"/>
    <w:rsid w:val="00504494"/>
    <w:rsid w:val="0052759D"/>
    <w:rsid w:val="005349C5"/>
    <w:rsid w:val="00545F55"/>
    <w:rsid w:val="00546500"/>
    <w:rsid w:val="00564020"/>
    <w:rsid w:val="00570BB3"/>
    <w:rsid w:val="005802EE"/>
    <w:rsid w:val="00582E11"/>
    <w:rsid w:val="005B4D21"/>
    <w:rsid w:val="005C67D0"/>
    <w:rsid w:val="005D4316"/>
    <w:rsid w:val="005E6CB9"/>
    <w:rsid w:val="005E76EF"/>
    <w:rsid w:val="00600647"/>
    <w:rsid w:val="006202AA"/>
    <w:rsid w:val="006404E9"/>
    <w:rsid w:val="00661946"/>
    <w:rsid w:val="00675AF2"/>
    <w:rsid w:val="00686C9E"/>
    <w:rsid w:val="006C1782"/>
    <w:rsid w:val="006C7753"/>
    <w:rsid w:val="006E694D"/>
    <w:rsid w:val="006F0744"/>
    <w:rsid w:val="00736658"/>
    <w:rsid w:val="00745475"/>
    <w:rsid w:val="0075737B"/>
    <w:rsid w:val="00786039"/>
    <w:rsid w:val="00787FFD"/>
    <w:rsid w:val="007955B4"/>
    <w:rsid w:val="007A244F"/>
    <w:rsid w:val="007C6587"/>
    <w:rsid w:val="007D1173"/>
    <w:rsid w:val="008018C0"/>
    <w:rsid w:val="00813A4A"/>
    <w:rsid w:val="008174EF"/>
    <w:rsid w:val="00824654"/>
    <w:rsid w:val="00835F93"/>
    <w:rsid w:val="008376BD"/>
    <w:rsid w:val="008426FA"/>
    <w:rsid w:val="0085609C"/>
    <w:rsid w:val="00861F2F"/>
    <w:rsid w:val="00863559"/>
    <w:rsid w:val="00876118"/>
    <w:rsid w:val="0087768E"/>
    <w:rsid w:val="00891533"/>
    <w:rsid w:val="008B4662"/>
    <w:rsid w:val="008C2D7C"/>
    <w:rsid w:val="008E359C"/>
    <w:rsid w:val="00915042"/>
    <w:rsid w:val="00930E78"/>
    <w:rsid w:val="00946B0F"/>
    <w:rsid w:val="009508BA"/>
    <w:rsid w:val="00972DAA"/>
    <w:rsid w:val="009771F1"/>
    <w:rsid w:val="00980909"/>
    <w:rsid w:val="009A06B6"/>
    <w:rsid w:val="009A1718"/>
    <w:rsid w:val="009A1842"/>
    <w:rsid w:val="009B14CB"/>
    <w:rsid w:val="009B5F99"/>
    <w:rsid w:val="009C3A4A"/>
    <w:rsid w:val="009D3340"/>
    <w:rsid w:val="009D6260"/>
    <w:rsid w:val="009D6E39"/>
    <w:rsid w:val="009F27A2"/>
    <w:rsid w:val="00A65E82"/>
    <w:rsid w:val="00A819BD"/>
    <w:rsid w:val="00A90314"/>
    <w:rsid w:val="00AA0E5A"/>
    <w:rsid w:val="00AA3448"/>
    <w:rsid w:val="00AD2638"/>
    <w:rsid w:val="00AE7057"/>
    <w:rsid w:val="00B01DC0"/>
    <w:rsid w:val="00B46813"/>
    <w:rsid w:val="00B96818"/>
    <w:rsid w:val="00BA2C8D"/>
    <w:rsid w:val="00BA56DF"/>
    <w:rsid w:val="00BC06C9"/>
    <w:rsid w:val="00BC3C7C"/>
    <w:rsid w:val="00BD1747"/>
    <w:rsid w:val="00BE16F1"/>
    <w:rsid w:val="00BE30E9"/>
    <w:rsid w:val="00BE7FBE"/>
    <w:rsid w:val="00C12139"/>
    <w:rsid w:val="00C17203"/>
    <w:rsid w:val="00C22F54"/>
    <w:rsid w:val="00C26057"/>
    <w:rsid w:val="00C415F9"/>
    <w:rsid w:val="00C628A1"/>
    <w:rsid w:val="00C769F5"/>
    <w:rsid w:val="00C80AAA"/>
    <w:rsid w:val="00CA0509"/>
    <w:rsid w:val="00CA2ED5"/>
    <w:rsid w:val="00CA5D5A"/>
    <w:rsid w:val="00CB2621"/>
    <w:rsid w:val="00CB2E97"/>
    <w:rsid w:val="00CB3FBF"/>
    <w:rsid w:val="00CC73AF"/>
    <w:rsid w:val="00CD30CA"/>
    <w:rsid w:val="00CF367C"/>
    <w:rsid w:val="00D01A2E"/>
    <w:rsid w:val="00D164EF"/>
    <w:rsid w:val="00D27834"/>
    <w:rsid w:val="00D3791D"/>
    <w:rsid w:val="00D455E4"/>
    <w:rsid w:val="00D47F2E"/>
    <w:rsid w:val="00D84A8A"/>
    <w:rsid w:val="00DC1660"/>
    <w:rsid w:val="00DC22A5"/>
    <w:rsid w:val="00DC3E1B"/>
    <w:rsid w:val="00DC7CDA"/>
    <w:rsid w:val="00DD1AA2"/>
    <w:rsid w:val="00DD4003"/>
    <w:rsid w:val="00DE61F0"/>
    <w:rsid w:val="00DE6A38"/>
    <w:rsid w:val="00E14B72"/>
    <w:rsid w:val="00E309A1"/>
    <w:rsid w:val="00E37B73"/>
    <w:rsid w:val="00E72864"/>
    <w:rsid w:val="00E9513F"/>
    <w:rsid w:val="00EA3612"/>
    <w:rsid w:val="00EA5254"/>
    <w:rsid w:val="00EA56D0"/>
    <w:rsid w:val="00EE1C0D"/>
    <w:rsid w:val="00EF08E8"/>
    <w:rsid w:val="00EF1556"/>
    <w:rsid w:val="00EF36FB"/>
    <w:rsid w:val="00F172D8"/>
    <w:rsid w:val="00F72228"/>
    <w:rsid w:val="00F76750"/>
    <w:rsid w:val="00F82D3E"/>
    <w:rsid w:val="00F92277"/>
    <w:rsid w:val="00FC162A"/>
    <w:rsid w:val="00FD0629"/>
    <w:rsid w:val="00FE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818A4"/>
  <w15:docId w15:val="{AFCEB7EE-F5EF-4DB3-A436-9E22DA1D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iPriority="5" w:unhideWhenUsed="1"/>
    <w:lsdException w:name="footnote text" w:semiHidden="1" w:uiPriority="2" w:unhideWhenUsed="1"/>
    <w:lsdException w:name="annotation text" w:semiHidden="1" w:uiPriority="12" w:unhideWhenUsed="1"/>
    <w:lsdException w:name="header" w:semiHidden="1" w:uiPriority="2" w:unhideWhenUsed="1"/>
    <w:lsdException w:name="footer" w:semiHidden="1" w:uiPriority="3" w:unhideWhenUsed="1"/>
    <w:lsdException w:name="index heading" w:semiHidden="1" w:uiPriority="12" w:unhideWhenUsed="1"/>
    <w:lsdException w:name="caption" w:semiHidden="1" w:uiPriority="2" w:unhideWhenUsed="1" w:qFormat="1"/>
    <w:lsdException w:name="table of figures" w:semiHidden="1" w:uiPriority="2" w:unhideWhenUsed="1"/>
    <w:lsdException w:name="envelope address" w:semiHidden="1" w:uiPriority="9" w:unhideWhenUsed="1"/>
    <w:lsdException w:name="envelope return" w:semiHidden="1" w:uiPriority="9" w:unhideWhenUsed="1"/>
    <w:lsdException w:name="footnote reference" w:semiHidden="1" w:uiPriority="2" w:unhideWhenUsed="1"/>
    <w:lsdException w:name="annotation reference" w:semiHidden="1" w:uiPriority="12" w:unhideWhenUsed="1"/>
    <w:lsdException w:name="line number" w:semiHidden="1" w:uiPriority="6" w:unhideWhenUsed="1"/>
    <w:lsdException w:name="page number" w:semiHidden="1" w:uiPriority="3" w:unhideWhenUsed="1"/>
    <w:lsdException w:name="endnote reference" w:semiHidden="1" w:uiPriority="9" w:unhideWhenUsed="1"/>
    <w:lsdException w:name="endnote text" w:semiHidden="1" w:uiPriority="9" w:unhideWhenUsed="1"/>
    <w:lsdException w:name="table of authorities" w:semiHidden="1" w:uiPriority="4" w:unhideWhenUsed="1"/>
    <w:lsdException w:name="macro" w:semiHidden="1" w:uiPriority="12"/>
    <w:lsdException w:name="toa heading" w:semiHidden="1" w:uiPriority="4" w:unhideWhenUsed="1"/>
    <w:lsdException w:name="List" w:semiHidden="1" w:uiPriority="6" w:unhideWhenUsed="1"/>
    <w:lsdException w:name="List Bullet" w:uiPriority="2" w:qFormat="1"/>
    <w:lsdException w:name="List Number" w:uiPriority="2" w:qFormat="1"/>
    <w:lsdException w:name="List 2" w:semiHidden="1" w:uiPriority="6" w:unhideWhenUsed="1"/>
    <w:lsdException w:name="List 3" w:semiHidden="1" w:uiPriority="6" w:unhideWhenUsed="1"/>
    <w:lsdException w:name="List 4" w:semiHidden="1" w:uiPriority="6" w:unhideWhenUsed="1"/>
    <w:lsdException w:name="List 5" w:semiHidden="1" w:uiPriority="6" w:unhideWhenUsed="1"/>
    <w:lsdException w:name="List Bullet 2" w:semiHidden="1" w:uiPriority="6" w:unhideWhenUsed="1"/>
    <w:lsdException w:name="List Bullet 3" w:semiHidden="1" w:uiPriority="6" w:unhideWhenUsed="1"/>
    <w:lsdException w:name="List Bullet 4" w:semiHidden="1" w:uiPriority="6" w:unhideWhenUsed="1"/>
    <w:lsdException w:name="List Bullet 5" w:semiHidden="1" w:uiPriority="6" w:unhideWhenUsed="1"/>
    <w:lsdException w:name="List Number 2" w:semiHidden="1" w:uiPriority="6" w:unhideWhenUsed="1"/>
    <w:lsdException w:name="List Number 3" w:semiHidden="1" w:uiPriority="6" w:unhideWhenUsed="1"/>
    <w:lsdException w:name="List Number 4" w:semiHidden="1" w:uiPriority="6" w:unhideWhenUsed="1"/>
    <w:lsdException w:name="List Number 5" w:semiHidden="1" w:uiPriority="6" w:unhideWhenUsed="1"/>
    <w:lsdException w:name="Title" w:uiPriority="5" w:qFormat="1"/>
    <w:lsdException w:name="Closing" w:semiHidden="1" w:uiPriority="9" w:unhideWhenUsed="1"/>
    <w:lsdException w:name="Signature" w:semiHidden="1" w:uiPriority="5" w:unhideWhenUsed="1"/>
    <w:lsdException w:name="Default Paragraph Font" w:semiHidden="1" w:uiPriority="1" w:unhideWhenUsed="1"/>
    <w:lsdException w:name="Body Text" w:semiHidden="1" w:uiPriority="9" w:unhideWhenUsed="1"/>
    <w:lsdException w:name="Body Text Indent" w:semiHidden="1" w:uiPriority="9" w:unhideWhenUsed="1"/>
    <w:lsdException w:name="List Continue" w:semiHidden="1" w:uiPriority="6" w:unhideWhenUsed="1"/>
    <w:lsdException w:name="List Continue 2" w:semiHidden="1" w:uiPriority="6" w:unhideWhenUsed="1"/>
    <w:lsdException w:name="List Continue 3" w:uiPriority="6"/>
    <w:lsdException w:name="List Continue 4" w:uiPriority="6"/>
    <w:lsdException w:name="List Continue 5" w:uiPriority="6"/>
    <w:lsdException w:name="Message Header" w:uiPriority="6"/>
    <w:lsdException w:name="Subtitle" w:uiPriority="5" w:qFormat="1"/>
    <w:lsdException w:name="Salutation" w:semiHidden="1" w:uiPriority="5" w:unhideWhenUsed="1"/>
    <w:lsdException w:name="Date" w:semiHidden="1" w:uiPriority="9" w:unhideWhenUsed="1"/>
    <w:lsdException w:name="Body Text First Indent" w:semiHidden="1" w:uiPriority="9" w:unhideWhenUsed="1"/>
    <w:lsdException w:name="Body Text First Indent 2" w:semiHidden="1" w:uiPriority="9" w:unhideWhenUsed="1"/>
    <w:lsdException w:name="Note Heading" w:semiHidden="1" w:uiPriority="5"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iPriority="9" w:unhideWhenUsed="1"/>
    <w:lsdException w:name="Hyperlink" w:semiHidden="1" w:uiPriority="4" w:unhideWhenUsed="1"/>
    <w:lsdException w:name="FollowedHyperlink" w:semiHidden="1" w:uiPriority="3" w:unhideWhenUsed="1"/>
    <w:lsdException w:name="Strong" w:uiPriority="5" w:qFormat="1"/>
    <w:lsdException w:name="Emphasis" w:uiPriority="9" w:qFormat="1"/>
    <w:lsdException w:name="Document Map" w:semiHidden="1" w:uiPriority="12" w:unhideWhenUsed="1"/>
    <w:lsdException w:name="Plain Text" w:semiHidden="1" w:uiPriority="5" w:unhideWhenUsed="1"/>
    <w:lsdException w:name="E-mail Signature" w:semiHidden="1" w:uiPriority="9" w:unhideWhenUsed="1"/>
    <w:lsdException w:name="HTML Top of Form" w:semiHidden="1" w:unhideWhenUsed="1"/>
    <w:lsdException w:name="HTML Bottom of Form" w:semiHidden="1" w:unhideWhenUsed="1"/>
    <w:lsdException w:name="Normal (Web)" w:semiHidden="1" w:uiPriority="5"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Normal Table" w:semiHidden="1" w:unhideWhenUsed="1"/>
    <w:lsdException w:name="annotation subject" w:semiHidden="1" w:uiPriority="12"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2" w:unhideWhenUsed="1"/>
    <w:lsdException w:name="Table Theme" w:semiHidden="1" w:unhideWhenUsed="1"/>
    <w:lsdException w:name="Placeholder Text" w:semiHidden="1" w:uiPriority="99"/>
    <w:lsdException w:name="No Spacing" w:semiHidden="1"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448"/>
    <w:pPr>
      <w:spacing w:after="160" w:line="259" w:lineRule="auto"/>
    </w:pPr>
    <w:rPr>
      <w:rFonts w:asciiTheme="minorHAnsi" w:eastAsiaTheme="minorHAnsi" w:hAnsiTheme="minorHAnsi" w:cstheme="minorBidi"/>
      <w:sz w:val="22"/>
      <w:szCs w:val="22"/>
      <w:lang w:val="da-DK"/>
    </w:rPr>
  </w:style>
  <w:style w:type="paragraph" w:styleId="Overskrift1">
    <w:name w:val="heading 1"/>
    <w:basedOn w:val="Normal"/>
    <w:next w:val="Normal"/>
    <w:link w:val="Overskrift1Tegn"/>
    <w:uiPriority w:val="1"/>
    <w:qFormat/>
    <w:rsid w:val="00CC73AF"/>
    <w:pPr>
      <w:spacing w:after="520"/>
      <w:contextualSpacing/>
      <w:outlineLvl w:val="0"/>
    </w:pPr>
    <w:rPr>
      <w:rFonts w:cs="Arial"/>
      <w:b/>
      <w:bCs/>
      <w:caps/>
      <w:szCs w:val="32"/>
    </w:rPr>
  </w:style>
  <w:style w:type="paragraph" w:styleId="Overskrift2">
    <w:name w:val="heading 2"/>
    <w:basedOn w:val="Normal"/>
    <w:next w:val="Normal"/>
    <w:uiPriority w:val="1"/>
    <w:qFormat/>
    <w:rsid w:val="00CC73AF"/>
    <w:pPr>
      <w:spacing w:after="260"/>
      <w:contextualSpacing/>
      <w:outlineLvl w:val="1"/>
    </w:pPr>
    <w:rPr>
      <w:rFonts w:cs="Arial"/>
      <w:b/>
      <w:bCs/>
      <w:iCs/>
      <w:szCs w:val="28"/>
    </w:rPr>
  </w:style>
  <w:style w:type="paragraph" w:styleId="Overskrift3">
    <w:name w:val="heading 3"/>
    <w:basedOn w:val="Normal"/>
    <w:next w:val="Normal"/>
    <w:uiPriority w:val="1"/>
    <w:qFormat/>
    <w:rsid w:val="00CC73AF"/>
    <w:pPr>
      <w:spacing w:after="260"/>
      <w:outlineLvl w:val="2"/>
    </w:pPr>
    <w:rPr>
      <w:rFonts w:cs="Arial"/>
      <w:b/>
      <w:bCs/>
      <w:szCs w:val="26"/>
    </w:rPr>
  </w:style>
  <w:style w:type="paragraph" w:styleId="Overskrift4">
    <w:name w:val="heading 4"/>
    <w:basedOn w:val="Normal"/>
    <w:next w:val="Normal"/>
    <w:uiPriority w:val="1"/>
    <w:qFormat/>
    <w:rsid w:val="00CC73AF"/>
    <w:pPr>
      <w:contextualSpacing/>
      <w:outlineLvl w:val="3"/>
    </w:pPr>
    <w:rPr>
      <w:b/>
      <w:bCs/>
      <w:szCs w:val="28"/>
    </w:rPr>
  </w:style>
  <w:style w:type="paragraph" w:styleId="Overskrift5">
    <w:name w:val="heading 5"/>
    <w:basedOn w:val="Normal"/>
    <w:next w:val="Normal"/>
    <w:uiPriority w:val="1"/>
    <w:qFormat/>
    <w:rsid w:val="00CC73AF"/>
    <w:pPr>
      <w:outlineLvl w:val="4"/>
    </w:pPr>
    <w:rPr>
      <w:b/>
      <w:bCs/>
      <w:i/>
      <w:iCs/>
      <w:szCs w:val="26"/>
    </w:rPr>
  </w:style>
  <w:style w:type="paragraph" w:styleId="Overskrift6">
    <w:name w:val="heading 6"/>
    <w:basedOn w:val="Normal"/>
    <w:next w:val="Normal"/>
    <w:uiPriority w:val="1"/>
    <w:qFormat/>
    <w:rsid w:val="00CC73AF"/>
    <w:pPr>
      <w:outlineLvl w:val="5"/>
    </w:pPr>
    <w:rPr>
      <w:bCs/>
      <w:i/>
    </w:rPr>
  </w:style>
  <w:style w:type="paragraph" w:styleId="Overskrift7">
    <w:name w:val="heading 7"/>
    <w:basedOn w:val="Normal"/>
    <w:next w:val="Normal"/>
    <w:uiPriority w:val="1"/>
    <w:semiHidden/>
    <w:qFormat/>
    <w:rsid w:val="00CC73AF"/>
    <w:pPr>
      <w:outlineLvl w:val="6"/>
    </w:pPr>
    <w:rPr>
      <w:b/>
    </w:rPr>
  </w:style>
  <w:style w:type="paragraph" w:styleId="Overskrift8">
    <w:name w:val="heading 8"/>
    <w:basedOn w:val="Normal"/>
    <w:next w:val="Normal"/>
    <w:uiPriority w:val="1"/>
    <w:semiHidden/>
    <w:qFormat/>
    <w:rsid w:val="00CC73AF"/>
    <w:pPr>
      <w:outlineLvl w:val="7"/>
    </w:pPr>
    <w:rPr>
      <w:b/>
      <w:iCs/>
    </w:rPr>
  </w:style>
  <w:style w:type="paragraph" w:styleId="Overskrift9">
    <w:name w:val="heading 9"/>
    <w:basedOn w:val="Normal"/>
    <w:next w:val="Normal"/>
    <w:uiPriority w:val="1"/>
    <w:semiHidden/>
    <w:qFormat/>
    <w:rsid w:val="00CC73AF"/>
    <w:pPr>
      <w:outlineLvl w:val="8"/>
    </w:pPr>
    <w:rPr>
      <w:rFonts w:cs="Arial"/>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CC73AF"/>
    <w:pPr>
      <w:numPr>
        <w:numId w:val="1"/>
      </w:numPr>
    </w:pPr>
  </w:style>
  <w:style w:type="numbering" w:styleId="1ai">
    <w:name w:val="Outline List 1"/>
    <w:basedOn w:val="Ingenoversigt"/>
    <w:semiHidden/>
    <w:rsid w:val="00CC73AF"/>
    <w:pPr>
      <w:numPr>
        <w:numId w:val="2"/>
      </w:numPr>
    </w:pPr>
  </w:style>
  <w:style w:type="numbering" w:styleId="ArtikelSektion">
    <w:name w:val="Outline List 3"/>
    <w:basedOn w:val="Ingenoversigt"/>
    <w:semiHidden/>
    <w:rsid w:val="00CC73AF"/>
    <w:pPr>
      <w:numPr>
        <w:numId w:val="3"/>
      </w:numPr>
    </w:pPr>
  </w:style>
  <w:style w:type="paragraph" w:styleId="Bloktekst">
    <w:name w:val="Block Text"/>
    <w:basedOn w:val="Normal"/>
    <w:uiPriority w:val="9"/>
    <w:semiHidden/>
    <w:rsid w:val="00CC73AF"/>
    <w:pPr>
      <w:spacing w:after="120"/>
      <w:ind w:left="1440" w:right="1440"/>
    </w:pPr>
  </w:style>
  <w:style w:type="paragraph" w:styleId="Brdtekst">
    <w:name w:val="Body Text"/>
    <w:basedOn w:val="Normal"/>
    <w:uiPriority w:val="9"/>
    <w:semiHidden/>
    <w:rsid w:val="00CC73AF"/>
    <w:pPr>
      <w:spacing w:after="120"/>
    </w:pPr>
  </w:style>
  <w:style w:type="paragraph" w:styleId="Brdtekst2">
    <w:name w:val="Body Text 2"/>
    <w:basedOn w:val="Normal"/>
    <w:uiPriority w:val="9"/>
    <w:semiHidden/>
    <w:rsid w:val="00CC73AF"/>
    <w:pPr>
      <w:spacing w:after="120" w:line="480" w:lineRule="auto"/>
    </w:pPr>
  </w:style>
  <w:style w:type="paragraph" w:styleId="Brdtekst3">
    <w:name w:val="Body Text 3"/>
    <w:basedOn w:val="Normal"/>
    <w:uiPriority w:val="9"/>
    <w:semiHidden/>
    <w:rsid w:val="00CC73AF"/>
    <w:pPr>
      <w:spacing w:after="120"/>
    </w:pPr>
    <w:rPr>
      <w:sz w:val="16"/>
      <w:szCs w:val="16"/>
    </w:rPr>
  </w:style>
  <w:style w:type="paragraph" w:styleId="Brdtekst-frstelinjeindrykning1">
    <w:name w:val="Body Text First Indent"/>
    <w:basedOn w:val="Brdtekst"/>
    <w:uiPriority w:val="9"/>
    <w:semiHidden/>
    <w:rsid w:val="00CC73AF"/>
    <w:pPr>
      <w:ind w:firstLine="210"/>
    </w:pPr>
  </w:style>
  <w:style w:type="paragraph" w:styleId="Brdtekstindrykning">
    <w:name w:val="Body Text Indent"/>
    <w:basedOn w:val="Normal"/>
    <w:uiPriority w:val="9"/>
    <w:semiHidden/>
    <w:rsid w:val="00CC73AF"/>
    <w:pPr>
      <w:spacing w:after="120"/>
      <w:ind w:left="283"/>
    </w:pPr>
  </w:style>
  <w:style w:type="paragraph" w:styleId="Brdtekst-frstelinjeindrykning2">
    <w:name w:val="Body Text First Indent 2"/>
    <w:basedOn w:val="Brdtekstindrykning"/>
    <w:uiPriority w:val="9"/>
    <w:semiHidden/>
    <w:rsid w:val="00CC73AF"/>
    <w:pPr>
      <w:ind w:firstLine="210"/>
    </w:pPr>
  </w:style>
  <w:style w:type="paragraph" w:styleId="Brdtekstindrykning2">
    <w:name w:val="Body Text Indent 2"/>
    <w:basedOn w:val="Normal"/>
    <w:uiPriority w:val="9"/>
    <w:semiHidden/>
    <w:rsid w:val="00CC73AF"/>
    <w:pPr>
      <w:spacing w:after="120" w:line="480" w:lineRule="auto"/>
      <w:ind w:left="283"/>
    </w:pPr>
  </w:style>
  <w:style w:type="paragraph" w:styleId="Brdtekstindrykning3">
    <w:name w:val="Body Text Indent 3"/>
    <w:basedOn w:val="Normal"/>
    <w:uiPriority w:val="9"/>
    <w:semiHidden/>
    <w:rsid w:val="00CC73AF"/>
    <w:pPr>
      <w:spacing w:after="120"/>
      <w:ind w:left="283"/>
    </w:pPr>
    <w:rPr>
      <w:sz w:val="16"/>
      <w:szCs w:val="16"/>
    </w:rPr>
  </w:style>
  <w:style w:type="paragraph" w:styleId="Billedtekst">
    <w:name w:val="caption"/>
    <w:basedOn w:val="Normal"/>
    <w:next w:val="Normal"/>
    <w:uiPriority w:val="2"/>
    <w:qFormat/>
    <w:rsid w:val="00CC73AF"/>
    <w:rPr>
      <w:b/>
      <w:bCs/>
      <w:sz w:val="16"/>
      <w:szCs w:val="20"/>
    </w:rPr>
  </w:style>
  <w:style w:type="paragraph" w:styleId="Sluthilsen">
    <w:name w:val="Closing"/>
    <w:basedOn w:val="Normal"/>
    <w:uiPriority w:val="9"/>
    <w:semiHidden/>
    <w:rsid w:val="00CC73AF"/>
    <w:pPr>
      <w:ind w:left="4252"/>
    </w:pPr>
  </w:style>
  <w:style w:type="paragraph" w:styleId="Dato">
    <w:name w:val="Date"/>
    <w:basedOn w:val="Normal"/>
    <w:next w:val="Normal"/>
    <w:uiPriority w:val="9"/>
    <w:semiHidden/>
    <w:rsid w:val="00CC73AF"/>
  </w:style>
  <w:style w:type="paragraph" w:styleId="Mailsignatur">
    <w:name w:val="E-mail Signature"/>
    <w:basedOn w:val="Normal"/>
    <w:uiPriority w:val="9"/>
    <w:semiHidden/>
    <w:rsid w:val="00CC73AF"/>
  </w:style>
  <w:style w:type="character" w:styleId="Fremhv">
    <w:name w:val="Emphasis"/>
    <w:uiPriority w:val="9"/>
    <w:semiHidden/>
    <w:qFormat/>
    <w:rsid w:val="00CC73AF"/>
    <w:rPr>
      <w:i/>
      <w:iCs/>
    </w:rPr>
  </w:style>
  <w:style w:type="character" w:styleId="Slutnotehenvisning">
    <w:name w:val="endnote reference"/>
    <w:uiPriority w:val="9"/>
    <w:semiHidden/>
    <w:rsid w:val="00CC73AF"/>
    <w:rPr>
      <w:rFonts w:ascii="Verdana" w:hAnsi="Verdana"/>
      <w:sz w:val="14"/>
      <w:vertAlign w:val="superscript"/>
    </w:rPr>
  </w:style>
  <w:style w:type="paragraph" w:styleId="Slutnotetekst">
    <w:name w:val="endnote text"/>
    <w:basedOn w:val="Normal"/>
    <w:uiPriority w:val="9"/>
    <w:semiHidden/>
    <w:rsid w:val="00CC73AF"/>
    <w:pPr>
      <w:spacing w:line="180" w:lineRule="atLeast"/>
    </w:pPr>
    <w:rPr>
      <w:sz w:val="14"/>
      <w:szCs w:val="20"/>
    </w:rPr>
  </w:style>
  <w:style w:type="paragraph" w:styleId="Modtageradresse">
    <w:name w:val="envelope address"/>
    <w:basedOn w:val="Normal"/>
    <w:uiPriority w:val="9"/>
    <w:semiHidden/>
    <w:rsid w:val="00CC73AF"/>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
    <w:semiHidden/>
    <w:rsid w:val="00CC73AF"/>
    <w:rPr>
      <w:rFonts w:ascii="Arial" w:hAnsi="Arial" w:cs="Arial"/>
      <w:szCs w:val="20"/>
    </w:rPr>
  </w:style>
  <w:style w:type="character" w:styleId="Fodnotehenvisning">
    <w:name w:val="footnote reference"/>
    <w:uiPriority w:val="2"/>
    <w:semiHidden/>
    <w:rsid w:val="00CC73AF"/>
    <w:rPr>
      <w:rFonts w:ascii="Verdana" w:hAnsi="Verdana"/>
      <w:sz w:val="14"/>
      <w:vertAlign w:val="superscript"/>
    </w:rPr>
  </w:style>
  <w:style w:type="paragraph" w:styleId="Fodnotetekst">
    <w:name w:val="footnote text"/>
    <w:basedOn w:val="Normal"/>
    <w:uiPriority w:val="2"/>
    <w:semiHidden/>
    <w:rsid w:val="00CC73AF"/>
    <w:pPr>
      <w:spacing w:line="180" w:lineRule="atLeast"/>
    </w:pPr>
    <w:rPr>
      <w:sz w:val="14"/>
      <w:szCs w:val="20"/>
    </w:rPr>
  </w:style>
  <w:style w:type="character" w:styleId="HTML-akronym">
    <w:name w:val="HTML Acronym"/>
    <w:uiPriority w:val="6"/>
    <w:semiHidden/>
    <w:rsid w:val="00CC73AF"/>
  </w:style>
  <w:style w:type="paragraph" w:styleId="HTML-adresse">
    <w:name w:val="HTML Address"/>
    <w:basedOn w:val="Normal"/>
    <w:uiPriority w:val="6"/>
    <w:semiHidden/>
    <w:rsid w:val="00CC73AF"/>
    <w:rPr>
      <w:i/>
      <w:iCs/>
    </w:rPr>
  </w:style>
  <w:style w:type="character" w:styleId="HTML-citat">
    <w:name w:val="HTML Cite"/>
    <w:uiPriority w:val="6"/>
    <w:semiHidden/>
    <w:rsid w:val="00CC73AF"/>
    <w:rPr>
      <w:i/>
      <w:iCs/>
    </w:rPr>
  </w:style>
  <w:style w:type="character" w:styleId="HTML-kode">
    <w:name w:val="HTML Code"/>
    <w:uiPriority w:val="6"/>
    <w:semiHidden/>
    <w:rsid w:val="00CC73AF"/>
    <w:rPr>
      <w:rFonts w:ascii="Courier New" w:hAnsi="Courier New" w:cs="Courier New"/>
      <w:sz w:val="20"/>
      <w:szCs w:val="20"/>
    </w:rPr>
  </w:style>
  <w:style w:type="character" w:styleId="HTML-definition">
    <w:name w:val="HTML Definition"/>
    <w:uiPriority w:val="6"/>
    <w:semiHidden/>
    <w:rsid w:val="00CC73AF"/>
    <w:rPr>
      <w:i/>
      <w:iCs/>
    </w:rPr>
  </w:style>
  <w:style w:type="character" w:styleId="HTML-tastatur">
    <w:name w:val="HTML Keyboard"/>
    <w:uiPriority w:val="6"/>
    <w:semiHidden/>
    <w:rsid w:val="00CC73AF"/>
    <w:rPr>
      <w:rFonts w:ascii="Courier New" w:hAnsi="Courier New" w:cs="Courier New"/>
      <w:sz w:val="20"/>
      <w:szCs w:val="20"/>
    </w:rPr>
  </w:style>
  <w:style w:type="paragraph" w:styleId="FormateretHTML">
    <w:name w:val="HTML Preformatted"/>
    <w:basedOn w:val="Normal"/>
    <w:uiPriority w:val="6"/>
    <w:semiHidden/>
    <w:rsid w:val="00CC73AF"/>
    <w:rPr>
      <w:rFonts w:ascii="Courier New" w:hAnsi="Courier New" w:cs="Courier New"/>
      <w:szCs w:val="20"/>
    </w:rPr>
  </w:style>
  <w:style w:type="character" w:styleId="HTML-eksempel">
    <w:name w:val="HTML Sample"/>
    <w:uiPriority w:val="6"/>
    <w:semiHidden/>
    <w:rsid w:val="00CC73AF"/>
    <w:rPr>
      <w:rFonts w:ascii="Courier New" w:hAnsi="Courier New" w:cs="Courier New"/>
    </w:rPr>
  </w:style>
  <w:style w:type="character" w:styleId="HTML-skrivemaskine">
    <w:name w:val="HTML Typewriter"/>
    <w:uiPriority w:val="6"/>
    <w:semiHidden/>
    <w:rsid w:val="00CC73AF"/>
    <w:rPr>
      <w:rFonts w:ascii="Courier New" w:hAnsi="Courier New" w:cs="Courier New"/>
      <w:sz w:val="20"/>
      <w:szCs w:val="20"/>
    </w:rPr>
  </w:style>
  <w:style w:type="character" w:styleId="HTML-variabel">
    <w:name w:val="HTML Variable"/>
    <w:uiPriority w:val="6"/>
    <w:semiHidden/>
    <w:rsid w:val="00CC73AF"/>
    <w:rPr>
      <w:i/>
      <w:iCs/>
    </w:rPr>
  </w:style>
  <w:style w:type="character" w:styleId="Linjenummer">
    <w:name w:val="line number"/>
    <w:uiPriority w:val="6"/>
    <w:semiHidden/>
    <w:rsid w:val="00CC73AF"/>
  </w:style>
  <w:style w:type="paragraph" w:styleId="Liste">
    <w:name w:val="List"/>
    <w:basedOn w:val="Normal"/>
    <w:uiPriority w:val="6"/>
    <w:semiHidden/>
    <w:rsid w:val="00CC73AF"/>
    <w:pPr>
      <w:ind w:left="283" w:hanging="283"/>
    </w:pPr>
  </w:style>
  <w:style w:type="paragraph" w:styleId="Liste2">
    <w:name w:val="List 2"/>
    <w:basedOn w:val="Normal"/>
    <w:uiPriority w:val="6"/>
    <w:semiHidden/>
    <w:rsid w:val="00CC73AF"/>
    <w:pPr>
      <w:ind w:left="566" w:hanging="283"/>
    </w:pPr>
  </w:style>
  <w:style w:type="paragraph" w:styleId="Liste3">
    <w:name w:val="List 3"/>
    <w:basedOn w:val="Normal"/>
    <w:uiPriority w:val="6"/>
    <w:semiHidden/>
    <w:rsid w:val="00CC73AF"/>
    <w:pPr>
      <w:ind w:left="849" w:hanging="283"/>
    </w:pPr>
  </w:style>
  <w:style w:type="paragraph" w:styleId="Liste4">
    <w:name w:val="List 4"/>
    <w:basedOn w:val="Normal"/>
    <w:uiPriority w:val="6"/>
    <w:semiHidden/>
    <w:rsid w:val="00CC73AF"/>
    <w:pPr>
      <w:ind w:left="1132" w:hanging="283"/>
    </w:pPr>
  </w:style>
  <w:style w:type="paragraph" w:styleId="Liste5">
    <w:name w:val="List 5"/>
    <w:basedOn w:val="Normal"/>
    <w:uiPriority w:val="6"/>
    <w:semiHidden/>
    <w:rsid w:val="00CC73AF"/>
    <w:pPr>
      <w:ind w:left="1415" w:hanging="283"/>
    </w:pPr>
  </w:style>
  <w:style w:type="paragraph" w:styleId="Opstilling-punkttegn">
    <w:name w:val="List Bullet"/>
    <w:basedOn w:val="Normal"/>
    <w:uiPriority w:val="2"/>
    <w:qFormat/>
    <w:rsid w:val="00546500"/>
    <w:pPr>
      <w:numPr>
        <w:numId w:val="17"/>
      </w:numPr>
      <w:ind w:left="397" w:hanging="397"/>
    </w:pPr>
  </w:style>
  <w:style w:type="paragraph" w:styleId="Opstilling-punkttegn2">
    <w:name w:val="List Bullet 2"/>
    <w:basedOn w:val="Normal"/>
    <w:uiPriority w:val="6"/>
    <w:semiHidden/>
    <w:rsid w:val="00CC73AF"/>
    <w:pPr>
      <w:numPr>
        <w:numId w:val="18"/>
      </w:numPr>
    </w:pPr>
  </w:style>
  <w:style w:type="paragraph" w:styleId="Opstilling-punkttegn3">
    <w:name w:val="List Bullet 3"/>
    <w:basedOn w:val="Normal"/>
    <w:uiPriority w:val="6"/>
    <w:semiHidden/>
    <w:rsid w:val="00CC73AF"/>
    <w:pPr>
      <w:numPr>
        <w:numId w:val="19"/>
      </w:numPr>
    </w:pPr>
  </w:style>
  <w:style w:type="paragraph" w:styleId="Opstilling-punkttegn4">
    <w:name w:val="List Bullet 4"/>
    <w:basedOn w:val="Normal"/>
    <w:uiPriority w:val="6"/>
    <w:semiHidden/>
    <w:rsid w:val="00CC73AF"/>
    <w:pPr>
      <w:numPr>
        <w:numId w:val="20"/>
      </w:numPr>
    </w:pPr>
  </w:style>
  <w:style w:type="paragraph" w:styleId="Opstilling-punkttegn5">
    <w:name w:val="List Bullet 5"/>
    <w:basedOn w:val="Normal"/>
    <w:uiPriority w:val="6"/>
    <w:semiHidden/>
    <w:rsid w:val="00CC73AF"/>
    <w:pPr>
      <w:numPr>
        <w:numId w:val="21"/>
      </w:numPr>
    </w:pPr>
  </w:style>
  <w:style w:type="paragraph" w:styleId="Opstilling-forts">
    <w:name w:val="List Continue"/>
    <w:basedOn w:val="Normal"/>
    <w:uiPriority w:val="6"/>
    <w:semiHidden/>
    <w:rsid w:val="00CC73AF"/>
    <w:pPr>
      <w:spacing w:after="120"/>
      <w:ind w:left="283"/>
    </w:pPr>
  </w:style>
  <w:style w:type="paragraph" w:styleId="Opstilling-forts2">
    <w:name w:val="List Continue 2"/>
    <w:basedOn w:val="Normal"/>
    <w:uiPriority w:val="6"/>
    <w:semiHidden/>
    <w:rsid w:val="00CC73AF"/>
    <w:pPr>
      <w:spacing w:after="120"/>
      <w:ind w:left="566"/>
    </w:pPr>
  </w:style>
  <w:style w:type="paragraph" w:styleId="Opstilling-forts3">
    <w:name w:val="List Continue 3"/>
    <w:basedOn w:val="Normal"/>
    <w:uiPriority w:val="6"/>
    <w:semiHidden/>
    <w:rsid w:val="00CC73AF"/>
    <w:pPr>
      <w:spacing w:after="120"/>
      <w:ind w:left="849"/>
    </w:pPr>
  </w:style>
  <w:style w:type="paragraph" w:styleId="Opstilling-forts4">
    <w:name w:val="List Continue 4"/>
    <w:basedOn w:val="Normal"/>
    <w:uiPriority w:val="6"/>
    <w:semiHidden/>
    <w:rsid w:val="00CC73AF"/>
    <w:pPr>
      <w:spacing w:after="120"/>
      <w:ind w:left="1132"/>
    </w:pPr>
  </w:style>
  <w:style w:type="paragraph" w:styleId="Opstilling-forts5">
    <w:name w:val="List Continue 5"/>
    <w:basedOn w:val="Normal"/>
    <w:uiPriority w:val="6"/>
    <w:semiHidden/>
    <w:rsid w:val="00CC73AF"/>
    <w:pPr>
      <w:spacing w:after="120"/>
      <w:ind w:left="1415"/>
    </w:pPr>
  </w:style>
  <w:style w:type="paragraph" w:styleId="Opstilling-talellerbogst">
    <w:name w:val="List Number"/>
    <w:basedOn w:val="Normal"/>
    <w:uiPriority w:val="2"/>
    <w:qFormat/>
    <w:rsid w:val="00CC73AF"/>
    <w:pPr>
      <w:numPr>
        <w:numId w:val="22"/>
      </w:numPr>
    </w:pPr>
  </w:style>
  <w:style w:type="paragraph" w:styleId="Opstilling-talellerbogst2">
    <w:name w:val="List Number 2"/>
    <w:basedOn w:val="Normal"/>
    <w:uiPriority w:val="6"/>
    <w:semiHidden/>
    <w:rsid w:val="00CC73AF"/>
    <w:pPr>
      <w:numPr>
        <w:numId w:val="23"/>
      </w:numPr>
    </w:pPr>
  </w:style>
  <w:style w:type="paragraph" w:styleId="Opstilling-talellerbogst3">
    <w:name w:val="List Number 3"/>
    <w:basedOn w:val="Normal"/>
    <w:uiPriority w:val="6"/>
    <w:semiHidden/>
    <w:rsid w:val="00CC73AF"/>
    <w:pPr>
      <w:numPr>
        <w:numId w:val="24"/>
      </w:numPr>
    </w:pPr>
  </w:style>
  <w:style w:type="paragraph" w:styleId="Opstilling-talellerbogst4">
    <w:name w:val="List Number 4"/>
    <w:basedOn w:val="Normal"/>
    <w:uiPriority w:val="6"/>
    <w:semiHidden/>
    <w:rsid w:val="00CC73AF"/>
    <w:pPr>
      <w:numPr>
        <w:numId w:val="25"/>
      </w:numPr>
    </w:pPr>
  </w:style>
  <w:style w:type="paragraph" w:styleId="Opstilling-talellerbogst5">
    <w:name w:val="List Number 5"/>
    <w:basedOn w:val="Normal"/>
    <w:uiPriority w:val="6"/>
    <w:semiHidden/>
    <w:rsid w:val="00CC73AF"/>
    <w:pPr>
      <w:numPr>
        <w:numId w:val="26"/>
      </w:numPr>
    </w:pPr>
  </w:style>
  <w:style w:type="paragraph" w:styleId="Brevhoved">
    <w:name w:val="Message Header"/>
    <w:basedOn w:val="Normal"/>
    <w:uiPriority w:val="6"/>
    <w:semiHidden/>
    <w:rsid w:val="00CC73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5"/>
    <w:semiHidden/>
    <w:rsid w:val="00CC73AF"/>
    <w:rPr>
      <w:rFonts w:ascii="Times New Roman" w:hAnsi="Times New Roman"/>
      <w:sz w:val="24"/>
    </w:rPr>
  </w:style>
  <w:style w:type="paragraph" w:styleId="Normalindrykning">
    <w:name w:val="Normal Indent"/>
    <w:basedOn w:val="Normal"/>
    <w:uiPriority w:val="5"/>
    <w:semiHidden/>
    <w:rsid w:val="00CC73AF"/>
    <w:pPr>
      <w:ind w:left="1304"/>
    </w:pPr>
  </w:style>
  <w:style w:type="paragraph" w:styleId="Noteoverskrift">
    <w:name w:val="Note Heading"/>
    <w:basedOn w:val="Normal"/>
    <w:next w:val="Normal"/>
    <w:uiPriority w:val="5"/>
    <w:semiHidden/>
    <w:rsid w:val="00CC73AF"/>
  </w:style>
  <w:style w:type="paragraph" w:styleId="Almindeligtekst">
    <w:name w:val="Plain Text"/>
    <w:basedOn w:val="Normal"/>
    <w:uiPriority w:val="5"/>
    <w:semiHidden/>
    <w:rsid w:val="00CC73AF"/>
    <w:rPr>
      <w:rFonts w:ascii="Courier New" w:hAnsi="Courier New" w:cs="Courier New"/>
      <w:szCs w:val="20"/>
    </w:rPr>
  </w:style>
  <w:style w:type="paragraph" w:styleId="Starthilsen">
    <w:name w:val="Salutation"/>
    <w:basedOn w:val="Normal"/>
    <w:next w:val="Normal"/>
    <w:uiPriority w:val="5"/>
    <w:semiHidden/>
    <w:rsid w:val="00CC73AF"/>
  </w:style>
  <w:style w:type="paragraph" w:styleId="Underskrift">
    <w:name w:val="Signature"/>
    <w:basedOn w:val="Normal"/>
    <w:uiPriority w:val="5"/>
    <w:semiHidden/>
    <w:rsid w:val="00CC73AF"/>
    <w:pPr>
      <w:ind w:left="4252"/>
    </w:pPr>
  </w:style>
  <w:style w:type="character" w:styleId="Strk">
    <w:name w:val="Strong"/>
    <w:uiPriority w:val="5"/>
    <w:semiHidden/>
    <w:qFormat/>
    <w:rsid w:val="00CC73AF"/>
    <w:rPr>
      <w:b/>
      <w:bCs/>
    </w:rPr>
  </w:style>
  <w:style w:type="paragraph" w:styleId="Undertitel">
    <w:name w:val="Subtitle"/>
    <w:basedOn w:val="Normal"/>
    <w:uiPriority w:val="5"/>
    <w:semiHidden/>
    <w:qFormat/>
    <w:rsid w:val="00CC73AF"/>
    <w:pPr>
      <w:spacing w:after="60"/>
      <w:jc w:val="center"/>
    </w:pPr>
    <w:rPr>
      <w:rFonts w:ascii="Arial" w:hAnsi="Arial" w:cs="Arial"/>
      <w:sz w:val="24"/>
    </w:rPr>
  </w:style>
  <w:style w:type="table" w:styleId="Tabel-3D-effekter1">
    <w:name w:val="Table 3D effects 1"/>
    <w:basedOn w:val="Tabel-Normal"/>
    <w:semiHidden/>
    <w:rsid w:val="00CC73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C73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C73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C73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C73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C73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C73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C73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C73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C73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CC73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CC73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CC73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CC73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CC73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C73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C73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C7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C73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C73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C73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C73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C73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C73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C73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C73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C73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C73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C73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C73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C73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C73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C73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CC7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C73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C73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C73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C73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C73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C7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C73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C73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C73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5"/>
    <w:semiHidden/>
    <w:qFormat/>
    <w:rsid w:val="00CC73AF"/>
    <w:pPr>
      <w:spacing w:before="240" w:after="60"/>
      <w:jc w:val="center"/>
    </w:pPr>
    <w:rPr>
      <w:rFonts w:ascii="Arial" w:hAnsi="Arial" w:cs="Arial"/>
      <w:b/>
      <w:bCs/>
      <w:kern w:val="28"/>
      <w:sz w:val="32"/>
      <w:szCs w:val="32"/>
    </w:rPr>
  </w:style>
  <w:style w:type="paragraph" w:styleId="Indholdsfortegnelse1">
    <w:name w:val="toc 1"/>
    <w:basedOn w:val="Normal"/>
    <w:next w:val="Normal"/>
    <w:uiPriority w:val="3"/>
    <w:semiHidden/>
    <w:rsid w:val="00CC73AF"/>
    <w:pPr>
      <w:tabs>
        <w:tab w:val="right" w:leader="dot" w:pos="7655"/>
      </w:tabs>
      <w:spacing w:before="120"/>
      <w:ind w:right="567"/>
    </w:pPr>
    <w:rPr>
      <w:b/>
    </w:rPr>
  </w:style>
  <w:style w:type="paragraph" w:styleId="Indholdsfortegnelse2">
    <w:name w:val="toc 2"/>
    <w:basedOn w:val="Normal"/>
    <w:next w:val="Normal"/>
    <w:uiPriority w:val="3"/>
    <w:semiHidden/>
    <w:rsid w:val="00CC73AF"/>
    <w:pPr>
      <w:tabs>
        <w:tab w:val="right" w:leader="dot" w:pos="7655"/>
      </w:tabs>
      <w:ind w:left="284" w:right="567"/>
    </w:pPr>
  </w:style>
  <w:style w:type="paragraph" w:styleId="Indholdsfortegnelse3">
    <w:name w:val="toc 3"/>
    <w:basedOn w:val="Normal"/>
    <w:next w:val="Normal"/>
    <w:uiPriority w:val="3"/>
    <w:semiHidden/>
    <w:rsid w:val="00CC73AF"/>
    <w:pPr>
      <w:tabs>
        <w:tab w:val="right" w:leader="dot" w:pos="7655"/>
      </w:tabs>
      <w:ind w:left="567" w:right="567"/>
    </w:pPr>
  </w:style>
  <w:style w:type="paragraph" w:styleId="Indholdsfortegnelse4">
    <w:name w:val="toc 4"/>
    <w:basedOn w:val="Normal"/>
    <w:next w:val="Normal"/>
    <w:uiPriority w:val="3"/>
    <w:semiHidden/>
    <w:rsid w:val="00CC73AF"/>
    <w:pPr>
      <w:tabs>
        <w:tab w:val="right" w:leader="dot" w:pos="7655"/>
      </w:tabs>
      <w:ind w:left="851" w:right="567"/>
    </w:pPr>
  </w:style>
  <w:style w:type="paragraph" w:styleId="Indholdsfortegnelse5">
    <w:name w:val="toc 5"/>
    <w:basedOn w:val="Normal"/>
    <w:next w:val="Normal"/>
    <w:uiPriority w:val="3"/>
    <w:semiHidden/>
    <w:rsid w:val="00CC73AF"/>
    <w:pPr>
      <w:tabs>
        <w:tab w:val="right" w:pos="7655"/>
      </w:tabs>
      <w:ind w:left="1134" w:right="567"/>
    </w:pPr>
  </w:style>
  <w:style w:type="character" w:styleId="BesgtLink">
    <w:name w:val="FollowedHyperlink"/>
    <w:uiPriority w:val="3"/>
    <w:semiHidden/>
    <w:rsid w:val="00CC73AF"/>
    <w:rPr>
      <w:color w:val="800080"/>
      <w:u w:val="single"/>
    </w:rPr>
  </w:style>
  <w:style w:type="paragraph" w:styleId="Sidefod">
    <w:name w:val="footer"/>
    <w:basedOn w:val="Normal"/>
    <w:uiPriority w:val="3"/>
    <w:semiHidden/>
    <w:rsid w:val="00CC73AF"/>
    <w:pPr>
      <w:tabs>
        <w:tab w:val="center" w:pos="4819"/>
        <w:tab w:val="right" w:pos="9638"/>
      </w:tabs>
      <w:spacing w:line="180" w:lineRule="atLeast"/>
    </w:pPr>
    <w:rPr>
      <w:sz w:val="14"/>
    </w:rPr>
  </w:style>
  <w:style w:type="paragraph" w:styleId="Sidehoved">
    <w:name w:val="header"/>
    <w:basedOn w:val="Normal"/>
    <w:uiPriority w:val="2"/>
    <w:semiHidden/>
    <w:rsid w:val="00CC73AF"/>
    <w:pPr>
      <w:tabs>
        <w:tab w:val="center" w:pos="4819"/>
        <w:tab w:val="right" w:pos="9638"/>
      </w:tabs>
      <w:spacing w:line="180" w:lineRule="atLeast"/>
    </w:pPr>
    <w:rPr>
      <w:sz w:val="14"/>
    </w:rPr>
  </w:style>
  <w:style w:type="character" w:styleId="Hyperlink">
    <w:name w:val="Hyperlink"/>
    <w:uiPriority w:val="4"/>
    <w:semiHidden/>
    <w:rsid w:val="00CC73AF"/>
    <w:rPr>
      <w:color w:val="004667"/>
      <w:u w:val="single"/>
    </w:rPr>
  </w:style>
  <w:style w:type="character" w:styleId="Sidetal">
    <w:name w:val="page number"/>
    <w:uiPriority w:val="3"/>
    <w:semiHidden/>
    <w:rsid w:val="00CC73AF"/>
    <w:rPr>
      <w:rFonts w:ascii="Verdana" w:hAnsi="Verdana"/>
      <w:sz w:val="14"/>
    </w:rPr>
  </w:style>
  <w:style w:type="paragraph" w:styleId="Indholdsfortegnelse6">
    <w:name w:val="toc 6"/>
    <w:basedOn w:val="Normal"/>
    <w:next w:val="Normal"/>
    <w:uiPriority w:val="3"/>
    <w:semiHidden/>
    <w:rsid w:val="00CC73AF"/>
    <w:pPr>
      <w:tabs>
        <w:tab w:val="right" w:pos="7655"/>
      </w:tabs>
      <w:ind w:left="2268" w:right="567" w:hanging="1134"/>
    </w:pPr>
  </w:style>
  <w:style w:type="paragraph" w:styleId="Indholdsfortegnelse7">
    <w:name w:val="toc 7"/>
    <w:basedOn w:val="Normal"/>
    <w:next w:val="Normal"/>
    <w:uiPriority w:val="3"/>
    <w:semiHidden/>
    <w:rsid w:val="00CC73AF"/>
    <w:pPr>
      <w:tabs>
        <w:tab w:val="right" w:pos="7655"/>
      </w:tabs>
      <w:ind w:left="2268" w:right="567" w:hanging="1134"/>
    </w:pPr>
  </w:style>
  <w:style w:type="paragraph" w:styleId="Indholdsfortegnelse8">
    <w:name w:val="toc 8"/>
    <w:basedOn w:val="Normal"/>
    <w:next w:val="Normal"/>
    <w:uiPriority w:val="3"/>
    <w:semiHidden/>
    <w:rsid w:val="00CC73AF"/>
    <w:pPr>
      <w:tabs>
        <w:tab w:val="right" w:pos="7655"/>
      </w:tabs>
      <w:ind w:left="2268" w:right="567" w:hanging="1134"/>
    </w:pPr>
  </w:style>
  <w:style w:type="paragraph" w:styleId="Indholdsfortegnelse9">
    <w:name w:val="toc 9"/>
    <w:basedOn w:val="Normal"/>
    <w:next w:val="Normal"/>
    <w:uiPriority w:val="3"/>
    <w:semiHidden/>
    <w:rsid w:val="00CC73AF"/>
    <w:pPr>
      <w:tabs>
        <w:tab w:val="right" w:pos="7655"/>
      </w:tabs>
      <w:ind w:left="2268" w:right="567" w:hanging="1134"/>
    </w:pPr>
  </w:style>
  <w:style w:type="table" w:customStyle="1" w:styleId="Table-Normal">
    <w:name w:val="Table - Normal"/>
    <w:basedOn w:val="Tabel-Normal"/>
    <w:rsid w:val="00CC73AF"/>
    <w:pPr>
      <w:spacing w:line="200" w:lineRule="atLeast"/>
    </w:pPr>
    <w:rPr>
      <w:rFonts w:ascii="Verdana" w:hAnsi="Verdana"/>
      <w:sz w:val="14"/>
    </w:rPr>
    <w:tblPr>
      <w:tblCellMar>
        <w:top w:w="57" w:type="dxa"/>
        <w:left w:w="0" w:type="dxa"/>
        <w:bottom w:w="57" w:type="dxa"/>
        <w:right w:w="0" w:type="dxa"/>
      </w:tblCellMar>
    </w:tblPr>
    <w:tblStylePr w:type="firstRow">
      <w:pPr>
        <w:wordWrap/>
        <w:spacing w:beforeLines="0" w:before="0" w:beforeAutospacing="0" w:afterLines="0" w:after="0" w:afterAutospacing="0" w:line="200" w:lineRule="atLeast"/>
        <w:ind w:leftChars="0" w:left="0" w:rightChars="0" w:right="0" w:firstLineChars="0" w:firstLine="0"/>
        <w:contextualSpacing w:val="0"/>
        <w:outlineLvl w:val="9"/>
      </w:pPr>
      <w:rPr>
        <w:rFonts w:ascii="Arial" w:hAnsi="Arial"/>
        <w:b/>
        <w:color w:val="auto"/>
        <w:sz w:val="14"/>
      </w:rPr>
      <w:tblPr/>
      <w:tcPr>
        <w:tcBorders>
          <w:top w:val="single" w:sz="4" w:space="0" w:color="auto"/>
          <w:left w:val="nil"/>
          <w:bottom w:val="single" w:sz="4" w:space="0" w:color="auto"/>
          <w:right w:val="nil"/>
          <w:insideH w:val="nil"/>
          <w:insideV w:val="nil"/>
          <w:tl2br w:val="nil"/>
          <w:tr2bl w:val="nil"/>
        </w:tcBorders>
      </w:tcPr>
    </w:tblStylePr>
    <w:tblStylePr w:type="firstCol">
      <w:pPr>
        <w:wordWrap/>
        <w:spacing w:line="220" w:lineRule="atLeast"/>
      </w:pPr>
      <w:rPr>
        <w:rFonts w:ascii="Lucida Sans Unicode" w:hAnsi="Lucida Sans Unicode"/>
        <w:b/>
        <w:sz w:val="18"/>
      </w:rPr>
    </w:tblStylePr>
  </w:style>
  <w:style w:type="paragraph" w:customStyle="1" w:styleId="Template">
    <w:name w:val="Template"/>
    <w:uiPriority w:val="2"/>
    <w:semiHidden/>
    <w:rsid w:val="00CC73AF"/>
    <w:pPr>
      <w:spacing w:line="260" w:lineRule="atLeast"/>
    </w:pPr>
    <w:rPr>
      <w:rFonts w:ascii="Verdana" w:hAnsi="Verdana"/>
      <w:noProof/>
      <w:sz w:val="14"/>
      <w:szCs w:val="24"/>
      <w:lang w:val="da-DK"/>
    </w:rPr>
  </w:style>
  <w:style w:type="paragraph" w:customStyle="1" w:styleId="Template-Virksomhedsnavn">
    <w:name w:val="Template - Virksomheds navn"/>
    <w:basedOn w:val="Template"/>
    <w:next w:val="Template-Adresse"/>
    <w:uiPriority w:val="2"/>
    <w:semiHidden/>
    <w:rsid w:val="00CC73AF"/>
    <w:pPr>
      <w:spacing w:after="200"/>
    </w:pPr>
    <w:rPr>
      <w:b/>
    </w:rPr>
  </w:style>
  <w:style w:type="paragraph" w:customStyle="1" w:styleId="Template-Adresse">
    <w:name w:val="Template - Adresse"/>
    <w:basedOn w:val="Template"/>
    <w:uiPriority w:val="2"/>
    <w:semiHidden/>
    <w:rsid w:val="00CC73AF"/>
  </w:style>
  <w:style w:type="paragraph" w:customStyle="1" w:styleId="Template-Dato">
    <w:name w:val="Template - Dato"/>
    <w:basedOn w:val="Template-Adresse"/>
    <w:semiHidden/>
    <w:rsid w:val="00CC73AF"/>
  </w:style>
  <w:style w:type="table" w:styleId="Tabel-Gitter">
    <w:name w:val="Table Grid"/>
    <w:basedOn w:val="Tabel-Normal"/>
    <w:rsid w:val="00CC73A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Navn">
    <w:name w:val="Normal - Dokument Navn"/>
    <w:basedOn w:val="Normal"/>
    <w:uiPriority w:val="2"/>
    <w:semiHidden/>
    <w:rsid w:val="00CC73AF"/>
    <w:pPr>
      <w:spacing w:line="300" w:lineRule="atLeast"/>
    </w:pPr>
    <w:rPr>
      <w:caps/>
      <w:color w:val="868789"/>
      <w:sz w:val="26"/>
    </w:rPr>
  </w:style>
  <w:style w:type="paragraph" w:styleId="Listeoverfigurer">
    <w:name w:val="table of figures"/>
    <w:basedOn w:val="Normal"/>
    <w:next w:val="Normal"/>
    <w:uiPriority w:val="2"/>
    <w:semiHidden/>
    <w:rsid w:val="00CC73AF"/>
  </w:style>
  <w:style w:type="paragraph" w:customStyle="1" w:styleId="Metadata">
    <w:name w:val="Metadata"/>
    <w:aliases w:val="tabel-indhold og betingels"/>
    <w:basedOn w:val="Normal"/>
    <w:uiPriority w:val="6"/>
    <w:qFormat/>
    <w:rsid w:val="00CC73AF"/>
    <w:rPr>
      <w:sz w:val="14"/>
    </w:rPr>
  </w:style>
  <w:style w:type="paragraph" w:customStyle="1" w:styleId="Detmedsmt">
    <w:name w:val="Det med småt"/>
    <w:basedOn w:val="Normal"/>
    <w:uiPriority w:val="6"/>
    <w:qFormat/>
    <w:rsid w:val="00CC73AF"/>
    <w:rPr>
      <w:sz w:val="12"/>
    </w:rPr>
  </w:style>
  <w:style w:type="paragraph" w:customStyle="1" w:styleId="Dokumentoverskrift">
    <w:name w:val="Dokument overskrift"/>
    <w:basedOn w:val="Normal"/>
    <w:uiPriority w:val="2"/>
    <w:semiHidden/>
    <w:rsid w:val="00CC73AF"/>
    <w:rPr>
      <w:b/>
    </w:rPr>
  </w:style>
  <w:style w:type="paragraph" w:customStyle="1" w:styleId="Tabelkolonneoverskrift">
    <w:name w:val="Tabel kolonne overskrift"/>
    <w:basedOn w:val="Normal"/>
    <w:uiPriority w:val="2"/>
    <w:rsid w:val="00CC73AF"/>
    <w:pPr>
      <w:spacing w:line="200" w:lineRule="atLeast"/>
    </w:pPr>
    <w:rPr>
      <w:b/>
      <w:sz w:val="14"/>
    </w:rPr>
  </w:style>
  <w:style w:type="paragraph" w:customStyle="1" w:styleId="Tabeltekst">
    <w:name w:val="Tabel tekst"/>
    <w:basedOn w:val="Normal"/>
    <w:uiPriority w:val="2"/>
    <w:rsid w:val="00CC73AF"/>
    <w:pPr>
      <w:spacing w:line="200" w:lineRule="atLeast"/>
    </w:pPr>
    <w:rPr>
      <w:sz w:val="14"/>
    </w:rPr>
  </w:style>
  <w:style w:type="paragraph" w:customStyle="1" w:styleId="Tabelnumre">
    <w:name w:val="Tabel numre"/>
    <w:basedOn w:val="Tabeltekst"/>
    <w:uiPriority w:val="2"/>
    <w:rsid w:val="00CC73AF"/>
    <w:pPr>
      <w:jc w:val="right"/>
    </w:pPr>
  </w:style>
  <w:style w:type="paragraph" w:customStyle="1" w:styleId="TabelnumreTotal">
    <w:name w:val="Tabel numre Total"/>
    <w:basedOn w:val="Tabelnumre"/>
    <w:uiPriority w:val="2"/>
    <w:rsid w:val="00CC73AF"/>
    <w:rPr>
      <w:b/>
    </w:rPr>
  </w:style>
  <w:style w:type="paragraph" w:customStyle="1" w:styleId="Tabeloverskrift">
    <w:name w:val="Tabel overskrift"/>
    <w:basedOn w:val="Normal"/>
    <w:uiPriority w:val="2"/>
    <w:rsid w:val="00CC73AF"/>
    <w:pPr>
      <w:spacing w:line="200" w:lineRule="atLeast"/>
    </w:pPr>
    <w:rPr>
      <w:b/>
      <w:sz w:val="14"/>
    </w:rPr>
  </w:style>
  <w:style w:type="paragraph" w:customStyle="1" w:styleId="Normal-Dokumentoverskrift">
    <w:name w:val="Normal - Dokument overskrift"/>
    <w:basedOn w:val="Normal"/>
    <w:uiPriority w:val="2"/>
    <w:semiHidden/>
    <w:rsid w:val="00327C3C"/>
    <w:rPr>
      <w:b/>
    </w:rPr>
  </w:style>
  <w:style w:type="paragraph" w:customStyle="1" w:styleId="Normal-Ledetekst">
    <w:name w:val="Normal - Ledetekst"/>
    <w:basedOn w:val="Normal"/>
    <w:uiPriority w:val="2"/>
    <w:semiHidden/>
    <w:rsid w:val="00327C3C"/>
    <w:rPr>
      <w:b/>
    </w:rPr>
  </w:style>
  <w:style w:type="paragraph" w:customStyle="1" w:styleId="Template-Indholdsfortegnelse">
    <w:name w:val="Template - Indholdsfortegnelse"/>
    <w:basedOn w:val="Normal"/>
    <w:uiPriority w:val="2"/>
    <w:semiHidden/>
    <w:rsid w:val="00CD30CA"/>
    <w:pPr>
      <w:pageBreakBefore/>
    </w:pPr>
    <w:rPr>
      <w:b/>
    </w:rPr>
  </w:style>
  <w:style w:type="character" w:customStyle="1" w:styleId="Normal-ForsideoverskriftChar">
    <w:name w:val="Normal - Forside overskrift Char"/>
    <w:basedOn w:val="Standardskrifttypeiafsnit"/>
    <w:link w:val="Normal-Forsideoverskrift"/>
    <w:uiPriority w:val="2"/>
    <w:semiHidden/>
    <w:locked/>
    <w:rsid w:val="00CD30CA"/>
    <w:rPr>
      <w:rFonts w:ascii="Verdana" w:hAnsi="Verdana"/>
      <w:color w:val="005172"/>
      <w:sz w:val="34"/>
      <w:szCs w:val="24"/>
      <w:lang w:val="da-DK"/>
    </w:rPr>
  </w:style>
  <w:style w:type="paragraph" w:customStyle="1" w:styleId="Normal-Forsideoverskrift">
    <w:name w:val="Normal - Forside overskrift"/>
    <w:basedOn w:val="Normal"/>
    <w:link w:val="Normal-ForsideoverskriftChar"/>
    <w:uiPriority w:val="2"/>
    <w:semiHidden/>
    <w:rsid w:val="00CD30CA"/>
    <w:pPr>
      <w:spacing w:line="460" w:lineRule="atLeast"/>
    </w:pPr>
    <w:rPr>
      <w:color w:val="005172"/>
      <w:sz w:val="34"/>
    </w:rPr>
  </w:style>
  <w:style w:type="character" w:customStyle="1" w:styleId="Normal-ForsideunderoverskriftChar">
    <w:name w:val="Normal - Forside under overskrift Char"/>
    <w:basedOn w:val="Normal-ForsideoverskriftChar"/>
    <w:link w:val="Normal-Forsideunderoverskrift"/>
    <w:uiPriority w:val="2"/>
    <w:semiHidden/>
    <w:locked/>
    <w:rsid w:val="00CD30CA"/>
    <w:rPr>
      <w:rFonts w:ascii="Verdana" w:hAnsi="Verdana"/>
      <w:color w:val="005172"/>
      <w:sz w:val="22"/>
      <w:szCs w:val="24"/>
      <w:lang w:val="da-DK"/>
    </w:rPr>
  </w:style>
  <w:style w:type="paragraph" w:customStyle="1" w:styleId="Normal-Forsideunderoverskrift">
    <w:name w:val="Normal - Forside under overskrift"/>
    <w:basedOn w:val="Normal-Forsideoverskrift"/>
    <w:link w:val="Normal-ForsideunderoverskriftChar"/>
    <w:uiPriority w:val="2"/>
    <w:semiHidden/>
    <w:rsid w:val="00CD30CA"/>
    <w:pPr>
      <w:spacing w:line="300" w:lineRule="atLeast"/>
    </w:pPr>
    <w:rPr>
      <w:sz w:val="22"/>
    </w:rPr>
  </w:style>
  <w:style w:type="character" w:customStyle="1" w:styleId="Normal-ForsideinfoChar">
    <w:name w:val="Normal - Forside info Char"/>
    <w:basedOn w:val="Normal-ForsideunderoverskriftChar"/>
    <w:link w:val="Normal-Forsideinfo"/>
    <w:uiPriority w:val="2"/>
    <w:semiHidden/>
    <w:locked/>
    <w:rsid w:val="00CD30CA"/>
    <w:rPr>
      <w:rFonts w:ascii="Verdana" w:hAnsi="Verdana"/>
      <w:color w:val="005172"/>
      <w:sz w:val="14"/>
      <w:szCs w:val="24"/>
      <w:lang w:val="da-DK"/>
    </w:rPr>
  </w:style>
  <w:style w:type="paragraph" w:customStyle="1" w:styleId="Normal-Forsideinfo">
    <w:name w:val="Normal - Forside info"/>
    <w:basedOn w:val="Normal-Forsideunderoverskrift"/>
    <w:link w:val="Normal-ForsideinfoChar"/>
    <w:uiPriority w:val="2"/>
    <w:semiHidden/>
    <w:rsid w:val="00CD30CA"/>
    <w:pPr>
      <w:spacing w:line="220" w:lineRule="atLeast"/>
    </w:pPr>
    <w:rPr>
      <w:sz w:val="14"/>
    </w:rPr>
  </w:style>
  <w:style w:type="character" w:customStyle="1" w:styleId="Normal-ForsideinfoLedetekstChar">
    <w:name w:val="Normal - Forside info Ledetekst Char"/>
    <w:basedOn w:val="Normal-ForsideinfoChar"/>
    <w:link w:val="Normal-ForsideinfoLedetekst"/>
    <w:uiPriority w:val="2"/>
    <w:semiHidden/>
    <w:locked/>
    <w:rsid w:val="00CD30CA"/>
    <w:rPr>
      <w:rFonts w:ascii="Verdana" w:hAnsi="Verdana"/>
      <w:b/>
      <w:color w:val="005172"/>
      <w:sz w:val="14"/>
      <w:szCs w:val="24"/>
      <w:lang w:val="da-DK"/>
    </w:rPr>
  </w:style>
  <w:style w:type="paragraph" w:customStyle="1" w:styleId="Normal-ForsideinfoLedetekst">
    <w:name w:val="Normal - Forside info Ledetekst"/>
    <w:basedOn w:val="Normal-Forsideinfo"/>
    <w:link w:val="Normal-ForsideinfoLedetekstChar"/>
    <w:uiPriority w:val="2"/>
    <w:semiHidden/>
    <w:rsid w:val="00CD30CA"/>
    <w:rPr>
      <w:b/>
    </w:rPr>
  </w:style>
  <w:style w:type="paragraph" w:customStyle="1" w:styleId="Templateitalic">
    <w:name w:val="Template italic"/>
    <w:basedOn w:val="Template"/>
    <w:uiPriority w:val="2"/>
    <w:semiHidden/>
    <w:rsid w:val="0014355F"/>
    <w:rPr>
      <w:i/>
      <w:iCs/>
    </w:rPr>
  </w:style>
  <w:style w:type="paragraph" w:styleId="Markeringsbobletekst">
    <w:name w:val="Balloon Text"/>
    <w:basedOn w:val="Normal"/>
    <w:link w:val="MarkeringsbobletekstTegn"/>
    <w:uiPriority w:val="12"/>
    <w:semiHidden/>
    <w:rsid w:val="00CC73A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12"/>
    <w:semiHidden/>
    <w:rsid w:val="00CC73AF"/>
    <w:rPr>
      <w:rFonts w:ascii="Tahoma" w:hAnsi="Tahoma" w:cs="Tahoma"/>
      <w:sz w:val="16"/>
      <w:szCs w:val="16"/>
      <w:lang w:val="da-DK"/>
    </w:rPr>
  </w:style>
  <w:style w:type="character" w:customStyle="1" w:styleId="Overskrift1Tegn">
    <w:name w:val="Overskrift 1 Tegn"/>
    <w:basedOn w:val="Standardskrifttypeiafsnit"/>
    <w:link w:val="Overskrift1"/>
    <w:uiPriority w:val="1"/>
    <w:rsid w:val="00CC73AF"/>
    <w:rPr>
      <w:rFonts w:ascii="Verdana" w:hAnsi="Verdana" w:cs="Arial"/>
      <w:b/>
      <w:bCs/>
      <w:caps/>
      <w:sz w:val="22"/>
      <w:szCs w:val="32"/>
      <w:lang w:val="da-DK"/>
    </w:rPr>
  </w:style>
  <w:style w:type="paragraph" w:styleId="Listeafsnit">
    <w:name w:val="List Paragraph"/>
    <w:basedOn w:val="Normal"/>
    <w:uiPriority w:val="34"/>
    <w:qFormat/>
    <w:rsid w:val="00AA3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3227">
      <w:bodyDiv w:val="1"/>
      <w:marLeft w:val="0"/>
      <w:marRight w:val="0"/>
      <w:marTop w:val="0"/>
      <w:marBottom w:val="0"/>
      <w:divBdr>
        <w:top w:val="none" w:sz="0" w:space="0" w:color="auto"/>
        <w:left w:val="none" w:sz="0" w:space="0" w:color="auto"/>
        <w:bottom w:val="none" w:sz="0" w:space="0" w:color="auto"/>
        <w:right w:val="none" w:sz="0" w:space="0" w:color="auto"/>
      </w:divBdr>
    </w:div>
    <w:div w:id="509487874">
      <w:bodyDiv w:val="1"/>
      <w:marLeft w:val="0"/>
      <w:marRight w:val="0"/>
      <w:marTop w:val="0"/>
      <w:marBottom w:val="0"/>
      <w:divBdr>
        <w:top w:val="none" w:sz="0" w:space="0" w:color="auto"/>
        <w:left w:val="none" w:sz="0" w:space="0" w:color="auto"/>
        <w:bottom w:val="none" w:sz="0" w:space="0" w:color="auto"/>
        <w:right w:val="none" w:sz="0" w:space="0" w:color="auto"/>
      </w:divBdr>
    </w:div>
    <w:div w:id="625813649">
      <w:bodyDiv w:val="1"/>
      <w:marLeft w:val="0"/>
      <w:marRight w:val="0"/>
      <w:marTop w:val="0"/>
      <w:marBottom w:val="0"/>
      <w:divBdr>
        <w:top w:val="none" w:sz="0" w:space="0" w:color="auto"/>
        <w:left w:val="none" w:sz="0" w:space="0" w:color="auto"/>
        <w:bottom w:val="none" w:sz="0" w:space="0" w:color="auto"/>
        <w:right w:val="none" w:sz="0" w:space="0" w:color="auto"/>
      </w:divBdr>
    </w:div>
    <w:div w:id="664744757">
      <w:bodyDiv w:val="1"/>
      <w:marLeft w:val="0"/>
      <w:marRight w:val="0"/>
      <w:marTop w:val="0"/>
      <w:marBottom w:val="0"/>
      <w:divBdr>
        <w:top w:val="none" w:sz="0" w:space="0" w:color="auto"/>
        <w:left w:val="none" w:sz="0" w:space="0" w:color="auto"/>
        <w:bottom w:val="none" w:sz="0" w:space="0" w:color="auto"/>
        <w:right w:val="none" w:sz="0" w:space="0" w:color="auto"/>
      </w:divBdr>
    </w:div>
    <w:div w:id="701517778">
      <w:bodyDiv w:val="1"/>
      <w:marLeft w:val="0"/>
      <w:marRight w:val="0"/>
      <w:marTop w:val="0"/>
      <w:marBottom w:val="0"/>
      <w:divBdr>
        <w:top w:val="none" w:sz="0" w:space="0" w:color="auto"/>
        <w:left w:val="none" w:sz="0" w:space="0" w:color="auto"/>
        <w:bottom w:val="none" w:sz="0" w:space="0" w:color="auto"/>
        <w:right w:val="none" w:sz="0" w:space="0" w:color="auto"/>
      </w:divBdr>
    </w:div>
    <w:div w:id="796753344">
      <w:bodyDiv w:val="1"/>
      <w:marLeft w:val="0"/>
      <w:marRight w:val="0"/>
      <w:marTop w:val="0"/>
      <w:marBottom w:val="0"/>
      <w:divBdr>
        <w:top w:val="none" w:sz="0" w:space="0" w:color="auto"/>
        <w:left w:val="none" w:sz="0" w:space="0" w:color="auto"/>
        <w:bottom w:val="none" w:sz="0" w:space="0" w:color="auto"/>
        <w:right w:val="none" w:sz="0" w:space="0" w:color="auto"/>
      </w:divBdr>
    </w:div>
    <w:div w:id="1086152594">
      <w:bodyDiv w:val="1"/>
      <w:marLeft w:val="0"/>
      <w:marRight w:val="0"/>
      <w:marTop w:val="0"/>
      <w:marBottom w:val="0"/>
      <w:divBdr>
        <w:top w:val="none" w:sz="0" w:space="0" w:color="auto"/>
        <w:left w:val="none" w:sz="0" w:space="0" w:color="auto"/>
        <w:bottom w:val="none" w:sz="0" w:space="0" w:color="auto"/>
        <w:right w:val="none" w:sz="0" w:space="0" w:color="auto"/>
      </w:divBdr>
    </w:div>
    <w:div w:id="1166241089">
      <w:bodyDiv w:val="1"/>
      <w:marLeft w:val="0"/>
      <w:marRight w:val="0"/>
      <w:marTop w:val="0"/>
      <w:marBottom w:val="0"/>
      <w:divBdr>
        <w:top w:val="none" w:sz="0" w:space="0" w:color="auto"/>
        <w:left w:val="none" w:sz="0" w:space="0" w:color="auto"/>
        <w:bottom w:val="none" w:sz="0" w:space="0" w:color="auto"/>
        <w:right w:val="none" w:sz="0" w:space="0" w:color="auto"/>
      </w:divBdr>
    </w:div>
    <w:div w:id="1210259377">
      <w:bodyDiv w:val="1"/>
      <w:marLeft w:val="0"/>
      <w:marRight w:val="0"/>
      <w:marTop w:val="0"/>
      <w:marBottom w:val="0"/>
      <w:divBdr>
        <w:top w:val="none" w:sz="0" w:space="0" w:color="auto"/>
        <w:left w:val="none" w:sz="0" w:space="0" w:color="auto"/>
        <w:bottom w:val="none" w:sz="0" w:space="0" w:color="auto"/>
        <w:right w:val="none" w:sz="0" w:space="0" w:color="auto"/>
      </w:divBdr>
    </w:div>
    <w:div w:id="1320693367">
      <w:bodyDiv w:val="1"/>
      <w:marLeft w:val="0"/>
      <w:marRight w:val="0"/>
      <w:marTop w:val="0"/>
      <w:marBottom w:val="0"/>
      <w:divBdr>
        <w:top w:val="none" w:sz="0" w:space="0" w:color="auto"/>
        <w:left w:val="none" w:sz="0" w:space="0" w:color="auto"/>
        <w:bottom w:val="none" w:sz="0" w:space="0" w:color="auto"/>
        <w:right w:val="none" w:sz="0" w:space="0" w:color="auto"/>
      </w:divBdr>
    </w:div>
    <w:div w:id="1330140245">
      <w:bodyDiv w:val="1"/>
      <w:marLeft w:val="0"/>
      <w:marRight w:val="0"/>
      <w:marTop w:val="0"/>
      <w:marBottom w:val="0"/>
      <w:divBdr>
        <w:top w:val="none" w:sz="0" w:space="0" w:color="auto"/>
        <w:left w:val="none" w:sz="0" w:space="0" w:color="auto"/>
        <w:bottom w:val="none" w:sz="0" w:space="0" w:color="auto"/>
        <w:right w:val="none" w:sz="0" w:space="0" w:color="auto"/>
      </w:divBdr>
    </w:div>
    <w:div w:id="1359812594">
      <w:bodyDiv w:val="1"/>
      <w:marLeft w:val="0"/>
      <w:marRight w:val="0"/>
      <w:marTop w:val="0"/>
      <w:marBottom w:val="0"/>
      <w:divBdr>
        <w:top w:val="none" w:sz="0" w:space="0" w:color="auto"/>
        <w:left w:val="none" w:sz="0" w:space="0" w:color="auto"/>
        <w:bottom w:val="none" w:sz="0" w:space="0" w:color="auto"/>
        <w:right w:val="none" w:sz="0" w:space="0" w:color="auto"/>
      </w:divBdr>
    </w:div>
    <w:div w:id="1425146454">
      <w:bodyDiv w:val="1"/>
      <w:marLeft w:val="0"/>
      <w:marRight w:val="0"/>
      <w:marTop w:val="0"/>
      <w:marBottom w:val="0"/>
      <w:divBdr>
        <w:top w:val="none" w:sz="0" w:space="0" w:color="auto"/>
        <w:left w:val="none" w:sz="0" w:space="0" w:color="auto"/>
        <w:bottom w:val="none" w:sz="0" w:space="0" w:color="auto"/>
        <w:right w:val="none" w:sz="0" w:space="0" w:color="auto"/>
      </w:divBdr>
    </w:div>
    <w:div w:id="1450276340">
      <w:bodyDiv w:val="1"/>
      <w:marLeft w:val="0"/>
      <w:marRight w:val="0"/>
      <w:marTop w:val="0"/>
      <w:marBottom w:val="0"/>
      <w:divBdr>
        <w:top w:val="none" w:sz="0" w:space="0" w:color="auto"/>
        <w:left w:val="none" w:sz="0" w:space="0" w:color="auto"/>
        <w:bottom w:val="none" w:sz="0" w:space="0" w:color="auto"/>
        <w:right w:val="none" w:sz="0" w:space="0" w:color="auto"/>
      </w:divBdr>
    </w:div>
    <w:div w:id="1644114450">
      <w:bodyDiv w:val="1"/>
      <w:marLeft w:val="0"/>
      <w:marRight w:val="0"/>
      <w:marTop w:val="0"/>
      <w:marBottom w:val="0"/>
      <w:divBdr>
        <w:top w:val="none" w:sz="0" w:space="0" w:color="auto"/>
        <w:left w:val="none" w:sz="0" w:space="0" w:color="auto"/>
        <w:bottom w:val="none" w:sz="0" w:space="0" w:color="auto"/>
        <w:right w:val="none" w:sz="0" w:space="0" w:color="auto"/>
      </w:divBdr>
    </w:div>
    <w:div w:id="2006282682">
      <w:bodyDiv w:val="1"/>
      <w:marLeft w:val="0"/>
      <w:marRight w:val="0"/>
      <w:marTop w:val="0"/>
      <w:marBottom w:val="0"/>
      <w:divBdr>
        <w:top w:val="none" w:sz="0" w:space="0" w:color="auto"/>
        <w:left w:val="none" w:sz="0" w:space="0" w:color="auto"/>
        <w:bottom w:val="none" w:sz="0" w:space="0" w:color="auto"/>
        <w:right w:val="none" w:sz="0" w:space="0" w:color="auto"/>
      </w:divBdr>
    </w:div>
    <w:div w:id="20222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appdata\roaming\microsoft\templates\WordEngineTemplates\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0F224EE8EB4167A956453E45DEE167"/>
        <w:category>
          <w:name w:val="Generelt"/>
          <w:gallery w:val="placeholder"/>
        </w:category>
        <w:types>
          <w:type w:val="bbPlcHdr"/>
        </w:types>
        <w:behaviors>
          <w:behavior w:val="content"/>
        </w:behaviors>
        <w:guid w:val="{50B3EE2A-0B73-4F68-91A9-65B2CA7566DD}"/>
      </w:docPartPr>
      <w:docPartBody>
        <w:p w:rsidR="00A71DCF" w:rsidRDefault="00A71D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CF"/>
    <w:rsid w:val="00A71DCF"/>
    <w:rsid w:val="00D72F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mmuneKredit">
  <a:themeElements>
    <a:clrScheme name="Tema 1 (Default)">
      <a:dk1>
        <a:srgbClr val="000000"/>
      </a:dk1>
      <a:lt1>
        <a:srgbClr val="FFFFFF"/>
      </a:lt1>
      <a:dk2>
        <a:srgbClr val="005172"/>
      </a:dk2>
      <a:lt2>
        <a:srgbClr val="928B81"/>
      </a:lt2>
      <a:accent1>
        <a:srgbClr val="000000"/>
      </a:accent1>
      <a:accent2>
        <a:srgbClr val="888888"/>
      </a:accent2>
      <a:accent3>
        <a:srgbClr val="A7A9AC"/>
      </a:accent3>
      <a:accent4>
        <a:srgbClr val="5BC6E8"/>
      </a:accent4>
      <a:accent5>
        <a:srgbClr val="0066A1"/>
      </a:accent5>
      <a:accent6>
        <a:srgbClr val="D4D1CD"/>
      </a:accent6>
      <a:hlink>
        <a:srgbClr val="6A4061"/>
      </a:hlink>
      <a:folHlink>
        <a:srgbClr val="865F7F"/>
      </a:folHlink>
    </a:clrScheme>
    <a:fontScheme name="KommuneKredi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F6F35C39468A428E48BD3A79FA7252" ma:contentTypeVersion="13" ma:contentTypeDescription="Opret et nyt dokument." ma:contentTypeScope="" ma:versionID="fd484cce1af352f5b8b7e68deba3a564">
  <xsd:schema xmlns:xsd="http://www.w3.org/2001/XMLSchema" xmlns:xs="http://www.w3.org/2001/XMLSchema" xmlns:p="http://schemas.microsoft.com/office/2006/metadata/properties" xmlns:ns3="ff809e6c-532a-43d9-b78a-ea3312033124" xmlns:ns4="e58da750-ec66-4b3e-83e4-be8cade24963" targetNamespace="http://schemas.microsoft.com/office/2006/metadata/properties" ma:root="true" ma:fieldsID="c838d052fbd4e99c6e8aee927c06b4e9" ns3:_="" ns4:_="">
    <xsd:import namespace="ff809e6c-532a-43d9-b78a-ea3312033124"/>
    <xsd:import namespace="e58da750-ec66-4b3e-83e4-be8cade249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09e6c-532a-43d9-b78a-ea3312033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da750-ec66-4b3e-83e4-be8cade24963"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1CA40-ADF6-4261-81CD-BA2E6D08E7BA}">
  <ds:schemaRefs>
    <ds:schemaRef ds:uri="http://schemas.openxmlformats.org/officeDocument/2006/bibliography"/>
  </ds:schemaRefs>
</ds:datastoreItem>
</file>

<file path=customXml/itemProps2.xml><?xml version="1.0" encoding="utf-8"?>
<ds:datastoreItem xmlns:ds="http://schemas.openxmlformats.org/officeDocument/2006/customXml" ds:itemID="{9EF51D98-37F3-494F-AC6C-367FDF6DA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09e6c-532a-43d9-b78a-ea3312033124"/>
    <ds:schemaRef ds:uri="e58da750-ec66-4b3e-83e4-be8cade2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C9E5F-24B1-4A91-9224-BB92B77D631A}">
  <ds:schemaRefs>
    <ds:schemaRef ds:uri="http://schemas.microsoft.com/sharepoint/v3/contenttype/forms"/>
  </ds:schemaRefs>
</ds:datastoreItem>
</file>

<file path=customXml/itemProps4.xml><?xml version="1.0" encoding="utf-8"?>
<ds:datastoreItem xmlns:ds="http://schemas.openxmlformats.org/officeDocument/2006/customXml" ds:itemID="{3090EC99-B66B-40A8-A1AB-668DF3913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5</Pages>
  <Words>1035</Words>
  <Characters>6659</Characters>
  <Application>Microsoft Office Word</Application>
  <DocSecurity>0</DocSecurity>
  <Lines>195</Lines>
  <Paragraphs>82</Paragraphs>
  <ScaleCrop>false</ScaleCrop>
  <HeadingPairs>
    <vt:vector size="6" baseType="variant">
      <vt:variant>
        <vt:lpstr>Titel</vt:lpstr>
      </vt:variant>
      <vt:variant>
        <vt:i4>1</vt:i4>
      </vt:variant>
      <vt:variant>
        <vt:lpstr>Overskrifter</vt:lpstr>
      </vt:variant>
      <vt:variant>
        <vt:i4>1</vt:i4>
      </vt:variant>
      <vt:variant>
        <vt:lpstr>Title</vt:lpstr>
      </vt:variant>
      <vt:variant>
        <vt:i4>1</vt:i4>
      </vt:variant>
    </vt:vector>
  </HeadingPairs>
  <TitlesOfParts>
    <vt:vector size="3" baseType="lpstr">
      <vt:lpstr>Notat</vt:lpstr>
      <vt:lpstr>        </vt:lpstr>
      <vt:lpstr>Notat</vt:lpstr>
    </vt:vector>
  </TitlesOfParts>
  <Company>KommuneKredit</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Charlotte Staack Schlegel</dc:creator>
  <cp:keywords/>
  <dc:description/>
  <cp:lastModifiedBy>Charlotte Staack Schlegel</cp:lastModifiedBy>
  <cp:revision>2</cp:revision>
  <dcterms:created xsi:type="dcterms:W3CDTF">2023-11-24T14:32:00Z</dcterms:created>
  <dcterms:modified xsi:type="dcterms:W3CDTF">2023-11-24T14:32:00Z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BrandingGraphicBehavior">
    <vt:lpwstr>Brev</vt:lpwstr>
  </property>
  <property fmtid="{D5CDD505-2E9C-101B-9397-08002B2CF9AE}" pid="3" name="SD_ShowDocumentInfo">
    <vt:lpwstr>True</vt:lpwstr>
  </property>
  <property fmtid="{D5CDD505-2E9C-101B-9397-08002B2CF9AE}" pid="4" name="ContentRemapped">
    <vt:lpwstr>true</vt:lpwstr>
  </property>
  <property fmtid="{D5CDD505-2E9C-101B-9397-08002B2CF9AE}" pid="5" name="SD_DocumentLanguageString">
    <vt:lpwstr>Dansk</vt:lpwstr>
  </property>
  <property fmtid="{D5CDD505-2E9C-101B-9397-08002B2CF9AE}" pid="6" name="SD_CtlText_Usersettings_Userprofile">
    <vt:lpwstr>CSS</vt:lpwstr>
  </property>
  <property fmtid="{D5CDD505-2E9C-101B-9397-08002B2CF9AE}" pid="7" name="SD_CtlText_Generelt_RefNr">
    <vt:lpwstr>z</vt:lpwstr>
  </property>
  <property fmtid="{D5CDD505-2E9C-101B-9397-08002B2CF9AE}" pid="8" name="SD_UserprofileName">
    <vt:lpwstr>CSS</vt:lpwstr>
  </property>
  <property fmtid="{D5CDD505-2E9C-101B-9397-08002B2CF9AE}" pid="9" name="SD_Office_OFF_ID">
    <vt:lpwstr>1</vt:lpwstr>
  </property>
  <property fmtid="{D5CDD505-2E9C-101B-9397-08002B2CF9AE}" pid="10" name="CurrentOfficeID">
    <vt:lpwstr>1</vt:lpwstr>
  </property>
  <property fmtid="{D5CDD505-2E9C-101B-9397-08002B2CF9AE}" pid="11" name="SD_Office_OFF_Identity">
    <vt:lpwstr>KommuneKredit</vt:lpwstr>
  </property>
  <property fmtid="{D5CDD505-2E9C-101B-9397-08002B2CF9AE}" pid="12" name="SD_Office_OFF_ImageDefinition">
    <vt:lpwstr>Common</vt:lpwstr>
  </property>
  <property fmtid="{D5CDD505-2E9C-101B-9397-08002B2CF9AE}" pid="13" name="SD_USR_Name">
    <vt:lpwstr>Charlotte Staack Schlegel</vt:lpwstr>
  </property>
  <property fmtid="{D5CDD505-2E9C-101B-9397-08002B2CF9AE}" pid="14" name="SD_USR_Title">
    <vt:lpwstr>CSS</vt:lpwstr>
  </property>
  <property fmtid="{D5CDD505-2E9C-101B-9397-08002B2CF9AE}" pid="15" name="SD_USR_DirectPhone">
    <vt:lpwstr>61676043</vt:lpwstr>
  </property>
  <property fmtid="{D5CDD505-2E9C-101B-9397-08002B2CF9AE}" pid="16" name="SD_USR_Email">
    <vt:lpwstr>css@kommunekredit.dk</vt:lpwstr>
  </property>
  <property fmtid="{D5CDD505-2E9C-101B-9397-08002B2CF9AE}" pid="17" name="DocumentInfoFinished">
    <vt:lpwstr>True</vt:lpwstr>
  </property>
  <property fmtid="{D5CDD505-2E9C-101B-9397-08002B2CF9AE}" pid="18" name="SD_DocumentLanguage">
    <vt:lpwstr>da-DK</vt:lpwstr>
  </property>
  <property fmtid="{D5CDD505-2E9C-101B-9397-08002B2CF9AE}" pid="19" name="sdDocumentDate">
    <vt:lpwstr>44476</vt:lpwstr>
  </property>
  <property fmtid="{D5CDD505-2E9C-101B-9397-08002B2CF9AE}" pid="20" name="sdDocumentDateFormat">
    <vt:lpwstr>da-DK:d. MMMM yyyy</vt:lpwstr>
  </property>
  <property fmtid="{D5CDD505-2E9C-101B-9397-08002B2CF9AE}" pid="21" name="ContentTypeId">
    <vt:lpwstr>0x01010014F6F35C39468A428E48BD3A79FA7252</vt:lpwstr>
  </property>
</Properties>
</file>